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napToGrid/>
        <w:spacing w:beforeLines="0" w:beforeAutospacing="0" w:afterLines="0" w:afterAutospacing="0" w:line="240" w:lineRule="auto"/>
        <w:jc w:val="center"/>
        <w:textAlignment w:val="baseline"/>
        <w:rPr>
          <w:rStyle w:val="8"/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smallCaps w:val="0"/>
          <w:spacing w:val="0"/>
          <w:w w:val="100"/>
          <w:kern w:val="2"/>
          <w:sz w:val="44"/>
          <w:szCs w:val="44"/>
          <w:lang w:val="en-US" w:eastAsia="zh-CN" w:bidi="ar-SA"/>
        </w:rPr>
      </w:pPr>
      <w:r>
        <w:rPr>
          <w:rStyle w:val="8"/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smallCaps w:val="0"/>
          <w:spacing w:val="0"/>
          <w:w w:val="100"/>
          <w:kern w:val="2"/>
          <w:sz w:val="44"/>
          <w:szCs w:val="44"/>
          <w:lang w:val="en-US" w:eastAsia="zh-CN" w:bidi="ar-SA"/>
        </w:rPr>
        <w:t>2021年用工信息第十八期</w:t>
      </w:r>
    </w:p>
    <w:p>
      <w:pPr>
        <w:pStyle w:val="3"/>
        <w:snapToGrid/>
        <w:spacing w:beforeLines="0" w:beforeAutospacing="0" w:afterLines="0" w:afterAutospacing="0" w:line="240" w:lineRule="auto"/>
        <w:jc w:val="center"/>
        <w:textAlignment w:val="baseline"/>
        <w:rPr>
          <w:rStyle w:val="8"/>
          <w:rFonts w:ascii="宋体" w:hAnsi="宋体" w:eastAsia="宋体" w:cs="宋体"/>
          <w:b/>
          <w:bCs/>
          <w:i w:val="0"/>
          <w:iCs w:val="0"/>
          <w:caps w:val="0"/>
          <w:smallCaps w:val="0"/>
          <w:spacing w:val="0"/>
          <w:w w:val="100"/>
          <w:kern w:val="2"/>
          <w:sz w:val="44"/>
          <w:szCs w:val="44"/>
          <w:lang w:val="en-US" w:eastAsia="zh-CN" w:bidi="ar-SA"/>
        </w:rPr>
      </w:pPr>
      <w:r>
        <w:rPr>
          <w:rStyle w:val="8"/>
          <w:rFonts w:ascii="宋体" w:hAnsi="宋体" w:cs="宋体"/>
          <w:b/>
          <w:bCs/>
          <w:i w:val="0"/>
          <w:iCs w:val="0"/>
          <w:caps w:val="0"/>
          <w:smallCaps w:val="0"/>
          <w:spacing w:val="0"/>
          <w:w w:val="100"/>
          <w:kern w:val="2"/>
          <w:sz w:val="44"/>
          <w:szCs w:val="44"/>
          <w:lang w:val="en-US" w:eastAsia="zh-CN" w:bidi="ar-SA"/>
        </w:rPr>
        <w:t>额济纳旗招聘信息</w:t>
      </w:r>
      <w:r>
        <w:rPr>
          <w:rStyle w:val="8"/>
          <w:rFonts w:hint="eastAsia" w:ascii="宋体" w:hAnsi="宋体" w:cs="宋体"/>
          <w:b/>
          <w:bCs/>
          <w:i w:val="0"/>
          <w:iCs w:val="0"/>
          <w:caps w:val="0"/>
          <w:smallCaps w:val="0"/>
          <w:spacing w:val="0"/>
          <w:w w:val="100"/>
          <w:kern w:val="2"/>
          <w:sz w:val="44"/>
          <w:szCs w:val="44"/>
          <w:lang w:val="en-US" w:eastAsia="zh-CN" w:bidi="ar-SA"/>
        </w:rPr>
        <w:t>专期</w:t>
      </w:r>
    </w:p>
    <w:p>
      <w:pPr>
        <w:pStyle w:val="9"/>
        <w:widowControl/>
        <w:shd w:val="clear" w:fill="FFFFFF"/>
        <w:spacing w:beforeLines="0" w:afterLines="0" w:line="240" w:lineRule="auto"/>
        <w:ind w:left="0" w:right="0"/>
        <w:jc w:val="left"/>
        <w:rPr>
          <w:rFonts w:ascii="宋体" w:hAnsi="宋体" w:cs="宋体"/>
          <w:b/>
          <w:i w:val="0"/>
          <w:caps w:val="0"/>
          <w:small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"/>
        </w:rPr>
      </w:pPr>
    </w:p>
    <w:p>
      <w:pPr>
        <w:pStyle w:val="9"/>
        <w:widowControl/>
        <w:shd w:val="clear" w:fill="FFFFFF"/>
        <w:spacing w:beforeLines="0" w:afterLines="0" w:line="240" w:lineRule="auto"/>
        <w:ind w:left="0" w:right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i w:val="0"/>
          <w:caps w:val="0"/>
          <w:small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"/>
        </w:rPr>
        <w:t>一、阿拉善盟置业有限责任公司</w:t>
      </w:r>
    </w:p>
    <w:p>
      <w:pPr>
        <w:pStyle w:val="9"/>
        <w:keepNext w:val="0"/>
        <w:keepLines w:val="0"/>
        <w:widowControl/>
        <w:numPr>
          <w:ilvl w:val="0"/>
          <w:numId w:val="0"/>
        </w:numPr>
        <w:shd w:val="clear" w:fill="FFFFFF"/>
        <w:spacing w:beforeLines="0" w:afterLines="0" w:line="240" w:lineRule="auto"/>
        <w:ind w:left="0" w:right="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/>
        </w:rPr>
        <w:t>1、岗位：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/>
        </w:rPr>
        <w:t>办公室主任1名</w:t>
      </w:r>
    </w:p>
    <w:p>
      <w:pPr>
        <w:pStyle w:val="9"/>
        <w:widowControl/>
        <w:shd w:val="clear" w:fill="FFFFFF"/>
        <w:spacing w:beforeLines="0" w:afterLines="0" w:line="240" w:lineRule="auto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2"/>
          <w:sz w:val="32"/>
          <w:szCs w:val="32"/>
          <w:lang w:val="en-US" w:eastAsia="zh-CN"/>
        </w:rPr>
        <w:t>应聘条件：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/>
        </w:rPr>
        <w:t>年龄28-45岁，具有五年工作经验者优先录用，熟练掌握电脑办公软件。</w:t>
      </w:r>
    </w:p>
    <w:p>
      <w:pPr>
        <w:pStyle w:val="9"/>
        <w:widowControl/>
        <w:shd w:val="clear" w:fill="FFFFFF"/>
        <w:spacing w:beforeLines="0" w:afterLines="0" w:line="240" w:lineRule="auto"/>
        <w:ind w:left="0" w:right="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2"/>
          <w:sz w:val="32"/>
          <w:szCs w:val="32"/>
          <w:lang w:val="en-US" w:eastAsia="zh-CN"/>
        </w:rPr>
        <w:t>薪资待遇：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/>
        </w:rPr>
        <w:t>试用期1-3个月，试用期工资3800，试用期满后月薪面议。</w:t>
      </w:r>
    </w:p>
    <w:p>
      <w:pPr>
        <w:pStyle w:val="9"/>
        <w:widowControl/>
        <w:shd w:val="clear" w:fill="FFFFFF"/>
        <w:spacing w:beforeLines="0" w:afterLines="0" w:line="240" w:lineRule="auto"/>
        <w:ind w:left="0" w:right="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2"/>
          <w:sz w:val="32"/>
          <w:szCs w:val="32"/>
          <w:lang w:val="en-US" w:eastAsia="zh-CN"/>
        </w:rPr>
        <w:t>社保缴纳：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/>
        </w:rPr>
        <w:t>试用期满后（按国家规定办理社保五险）</w:t>
      </w:r>
    </w:p>
    <w:p>
      <w:pPr>
        <w:pStyle w:val="9"/>
        <w:keepNext w:val="0"/>
        <w:keepLines w:val="0"/>
        <w:widowControl/>
        <w:numPr>
          <w:ilvl w:val="0"/>
          <w:numId w:val="0"/>
        </w:numPr>
        <w:shd w:val="clear" w:fill="FFFFFF"/>
        <w:spacing w:beforeLines="0" w:afterLines="0" w:line="240" w:lineRule="auto"/>
        <w:ind w:left="0" w:right="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2"/>
          <w:sz w:val="32"/>
          <w:szCs w:val="32"/>
          <w:lang w:val="en-US" w:eastAsia="zh-CN"/>
        </w:rPr>
        <w:t>2、岗位：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/>
        </w:rPr>
        <w:t>办公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/>
        </w:rPr>
        <w:t>室文员3人</w:t>
      </w:r>
    </w:p>
    <w:p>
      <w:pPr>
        <w:pStyle w:val="9"/>
        <w:keepNext w:val="0"/>
        <w:keepLines w:val="0"/>
        <w:widowControl/>
        <w:numPr>
          <w:ilvl w:val="0"/>
          <w:numId w:val="0"/>
        </w:numPr>
        <w:shd w:val="clear" w:fill="FFFFFF"/>
        <w:spacing w:beforeLines="0" w:afterLines="0" w:line="240" w:lineRule="auto"/>
        <w:ind w:left="0" w:right="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2"/>
          <w:sz w:val="32"/>
          <w:szCs w:val="32"/>
          <w:lang w:val="en-US" w:eastAsia="zh-CN"/>
        </w:rPr>
        <w:t>应聘条件：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/>
        </w:rPr>
        <w:t>年龄25-45岁，具有2年以上工作经验者优先录用，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熟练掌握电脑办公软件，有驾照者优先。</w:t>
      </w:r>
    </w:p>
    <w:p>
      <w:pPr>
        <w:pStyle w:val="9"/>
        <w:keepNext w:val="0"/>
        <w:keepLines w:val="0"/>
        <w:widowControl/>
        <w:numPr>
          <w:ilvl w:val="0"/>
          <w:numId w:val="0"/>
        </w:numPr>
        <w:shd w:val="clear" w:fill="FFFFFF"/>
        <w:spacing w:beforeLines="0" w:afterLines="0" w:line="240" w:lineRule="auto"/>
        <w:ind w:left="0" w:right="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2"/>
          <w:sz w:val="32"/>
          <w:szCs w:val="32"/>
          <w:lang w:val="en-US" w:eastAsia="zh-CN"/>
        </w:rPr>
        <w:t>薪资待遇：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试用期1-3月，试用期工资3000元，试用期满后面议。</w:t>
      </w:r>
    </w:p>
    <w:p>
      <w:pPr>
        <w:pStyle w:val="9"/>
        <w:keepNext w:val="0"/>
        <w:keepLines w:val="0"/>
        <w:widowControl/>
        <w:numPr>
          <w:ilvl w:val="0"/>
          <w:numId w:val="0"/>
        </w:numPr>
        <w:shd w:val="clear" w:fill="FFFFFF"/>
        <w:spacing w:beforeLines="0" w:afterLines="0" w:line="240" w:lineRule="auto"/>
        <w:ind w:left="0" w:right="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2"/>
          <w:sz w:val="32"/>
          <w:szCs w:val="32"/>
          <w:lang w:val="en-US" w:eastAsia="zh-CN"/>
        </w:rPr>
        <w:t>社保缴纳：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试用期满后（按国家规定办理社保五险）</w:t>
      </w:r>
    </w:p>
    <w:p>
      <w:pPr>
        <w:pStyle w:val="9"/>
        <w:keepNext w:val="0"/>
        <w:keepLines w:val="0"/>
        <w:widowControl/>
        <w:numPr>
          <w:ilvl w:val="0"/>
          <w:numId w:val="0"/>
        </w:numPr>
        <w:shd w:val="clear" w:fill="FFFFFF"/>
        <w:spacing w:beforeLines="0" w:afterLines="0" w:line="240" w:lineRule="auto"/>
        <w:ind w:left="0" w:right="0"/>
        <w:jc w:val="both"/>
        <w:rPr>
          <w:rFonts w:hint="eastAsia" w:ascii="仿宋_GB2312" w:hAnsi="仿宋_GB2312" w:eastAsia="仿宋_GB2312" w:cs="仿宋_GB2312"/>
          <w:b/>
          <w:bCs/>
          <w:color w:val="000000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2"/>
          <w:sz w:val="32"/>
          <w:szCs w:val="32"/>
          <w:lang w:val="en-US" w:eastAsia="zh-CN"/>
        </w:rPr>
        <w:t xml:space="preserve">面试时请携带相关证件、证书，以及自己在相关领域的作品及证明材料。 </w:t>
      </w:r>
    </w:p>
    <w:p>
      <w:pPr>
        <w:pStyle w:val="9"/>
        <w:keepNext w:val="0"/>
        <w:keepLines w:val="0"/>
        <w:widowControl/>
        <w:numPr>
          <w:ilvl w:val="0"/>
          <w:numId w:val="0"/>
        </w:numPr>
        <w:shd w:val="clear" w:fill="FFFFFF"/>
        <w:spacing w:beforeLines="0" w:afterLines="0" w:line="240" w:lineRule="auto"/>
        <w:ind w:left="0" w:right="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/>
        </w:rPr>
        <w:t>工作地点：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额济纳旗居延文化城9号楼—9号</w:t>
      </w:r>
    </w:p>
    <w:p>
      <w:pPr>
        <w:pStyle w:val="9"/>
        <w:widowControl/>
        <w:numPr>
          <w:ilvl w:val="0"/>
          <w:numId w:val="0"/>
        </w:numPr>
        <w:shd w:val="clear" w:fill="FFFFFF"/>
        <w:spacing w:beforeLines="0" w:afterLines="0" w:line="240" w:lineRule="auto"/>
        <w:ind w:left="0" w:right="0"/>
        <w:jc w:val="both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/>
        </w:rPr>
        <w:t>联系人：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/>
        </w:rPr>
        <w:t xml:space="preserve">杜先生    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/>
        </w:rPr>
        <w:t xml:space="preserve">         </w:t>
      </w:r>
    </w:p>
    <w:p>
      <w:pPr>
        <w:pStyle w:val="9"/>
        <w:widowControl/>
        <w:numPr>
          <w:ilvl w:val="0"/>
          <w:numId w:val="0"/>
        </w:numPr>
        <w:shd w:val="clear" w:fill="FFFFFF"/>
        <w:spacing w:beforeLines="0" w:afterLines="0" w:line="240" w:lineRule="auto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/>
        </w:rPr>
        <w:t>联系电话：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/>
        </w:rPr>
        <w:t>18695156366</w:t>
      </w:r>
    </w:p>
    <w:p>
      <w:pPr>
        <w:pStyle w:val="9"/>
        <w:jc w:val="left"/>
        <w:rPr>
          <w:b/>
          <w:bCs/>
        </w:rPr>
      </w:pPr>
    </w:p>
    <w:p>
      <w:pPr>
        <w:pStyle w:val="9"/>
        <w:widowControl/>
        <w:shd w:val="clear" w:fill="FFFFFF"/>
        <w:spacing w:beforeLines="0" w:afterLines="0" w:line="240" w:lineRule="auto"/>
        <w:ind w:left="0" w:right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、额济纳旗太豪国际酒店招聘信息</w:t>
      </w:r>
    </w:p>
    <w:p>
      <w:pPr>
        <w:pStyle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岗位：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餐饮传菜员、服务员若干名</w:t>
      </w:r>
    </w:p>
    <w:p>
      <w:pPr>
        <w:pStyle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应聘条件：年龄18—35岁，有相关工作经验者优先。</w:t>
      </w:r>
    </w:p>
    <w:p>
      <w:pPr>
        <w:pStyle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薪资待遇</w:t>
      </w:r>
      <w:r>
        <w:rPr>
          <w:rFonts w:hint="eastAsia" w:ascii="仿宋_GB2312" w:hAnsi="仿宋_GB2312" w:eastAsia="仿宋_GB2312" w:cs="仿宋_GB2312"/>
          <w:sz w:val="32"/>
          <w:szCs w:val="32"/>
        </w:rPr>
        <w:t>：岗位工资+全勤+提成+工龄工资。</w:t>
      </w:r>
    </w:p>
    <w:p>
      <w:pPr>
        <w:pStyle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岗位：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客房服务员若干名</w:t>
      </w:r>
    </w:p>
    <w:p>
      <w:pPr>
        <w:pStyle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应聘条件：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年龄28-50岁，有相关工作经验者优先。</w:t>
      </w:r>
    </w:p>
    <w:p>
      <w:pPr>
        <w:pStyle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薪资待遇：</w:t>
      </w:r>
      <w:r>
        <w:rPr>
          <w:rFonts w:hint="eastAsia" w:ascii="仿宋_GB2312" w:hAnsi="仿宋_GB2312" w:eastAsia="仿宋_GB2312" w:cs="仿宋_GB2312"/>
          <w:sz w:val="32"/>
          <w:szCs w:val="32"/>
        </w:rPr>
        <w:t>岗位工资+全勤+提成+工龄工资。</w:t>
      </w:r>
    </w:p>
    <w:p>
      <w:pPr>
        <w:pStyle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3.岗位：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收银员2名</w:t>
      </w:r>
    </w:p>
    <w:p>
      <w:pPr>
        <w:pStyle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应聘条件：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女性，年龄18-35岁，能够掌握基本的电脑操作，有相关工作经验者优先录用。</w:t>
      </w:r>
    </w:p>
    <w:p>
      <w:pPr>
        <w:pStyle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薪资待遇：</w:t>
      </w:r>
      <w:r>
        <w:rPr>
          <w:rFonts w:hint="eastAsia" w:ascii="仿宋_GB2312" w:hAnsi="仿宋_GB2312" w:eastAsia="仿宋_GB2312" w:cs="仿宋_GB2312"/>
          <w:sz w:val="32"/>
          <w:szCs w:val="32"/>
        </w:rPr>
        <w:t>岗位工资+全勤+夜补+工龄工资。</w:t>
      </w:r>
    </w:p>
    <w:p>
      <w:pPr>
        <w:pStyle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岗位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会计1名</w:t>
      </w:r>
    </w:p>
    <w:p>
      <w:pPr>
        <w:pStyle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应聘条件：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财会专业，熟练操作财务软件及办公软件，有工作经验者优先。                    </w:t>
      </w:r>
    </w:p>
    <w:p>
      <w:pPr>
        <w:pStyle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薪资待遇：</w:t>
      </w:r>
      <w:r>
        <w:rPr>
          <w:rFonts w:hint="eastAsia" w:ascii="仿宋_GB2312" w:hAnsi="仿宋_GB2312" w:eastAsia="仿宋_GB2312" w:cs="仿宋_GB2312"/>
          <w:sz w:val="32"/>
          <w:szCs w:val="32"/>
        </w:rPr>
        <w:t>面议</w:t>
      </w:r>
    </w:p>
    <w:p>
      <w:pPr>
        <w:pStyle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岗位：</w:t>
      </w:r>
      <w:r>
        <w:rPr>
          <w:rFonts w:hint="eastAsia" w:ascii="仿宋_GB2312" w:hAnsi="仿宋_GB2312" w:eastAsia="仿宋_GB2312" w:cs="仿宋_GB2312"/>
          <w:sz w:val="32"/>
          <w:szCs w:val="32"/>
        </w:rPr>
        <w:t>保安员2名</w:t>
      </w:r>
    </w:p>
    <w:p>
      <w:pPr>
        <w:pStyle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应聘条件：</w:t>
      </w:r>
      <w:r>
        <w:rPr>
          <w:rFonts w:hint="eastAsia" w:ascii="仿宋_GB2312" w:hAnsi="仿宋_GB2312" w:eastAsia="仿宋_GB2312" w:cs="仿宋_GB2312"/>
          <w:sz w:val="32"/>
          <w:szCs w:val="32"/>
        </w:rPr>
        <w:t>男性，50岁以下，初中以上文化程度，持保安证和退伍军人优先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Style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薪资待遇：</w:t>
      </w:r>
      <w:r>
        <w:rPr>
          <w:rFonts w:hint="eastAsia" w:ascii="仿宋_GB2312" w:hAnsi="仿宋_GB2312" w:eastAsia="仿宋_GB2312" w:cs="仿宋_GB2312"/>
          <w:sz w:val="32"/>
          <w:szCs w:val="32"/>
        </w:rPr>
        <w:t>岗位工资+全勤+提成+工龄工资</w:t>
      </w:r>
    </w:p>
    <w:p>
      <w:pPr>
        <w:pStyle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其他待遇：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以上岗位一经录用，每月带薪休假四天，包食宿，试用期过后缴纳社保。              </w:t>
      </w:r>
    </w:p>
    <w:p>
      <w:pPr>
        <w:pStyle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</w:rPr>
        <w:t>0483-3966856       15048315999</w:t>
      </w:r>
    </w:p>
    <w:p>
      <w:pPr>
        <w:pStyle w:val="9"/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eastAsia="zh-CN"/>
        </w:rPr>
      </w:pPr>
    </w:p>
    <w:p>
      <w:pPr>
        <w:pStyle w:val="9"/>
        <w:rPr>
          <w:rFonts w:hint="eastAsia" w:eastAsia="仿宋_GB2312"/>
          <w:lang w:eastAsia="zh-CN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eastAsia="zh-CN"/>
        </w:rPr>
        <w:t>三</w:t>
      </w:r>
      <w:r>
        <w:rPr>
          <w:rFonts w:ascii="仿宋_GB2312" w:hAnsi="仿宋_GB2312" w:eastAsia="仿宋_GB2312" w:cs="仿宋_GB2312"/>
          <w:b/>
          <w:bCs w:val="0"/>
          <w:sz w:val="32"/>
          <w:szCs w:val="32"/>
        </w:rPr>
        <w:t>、内蒙古胡杨王酒业有限公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eastAsia="zh-CN"/>
        </w:rPr>
        <w:t>司</w:t>
      </w:r>
    </w:p>
    <w:p>
      <w:pPr>
        <w:pStyle w:val="12"/>
        <w:rPr>
          <w:rFonts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ascii="仿宋_GB2312" w:hAnsi="仿宋_GB2312" w:eastAsia="仿宋_GB2312" w:cs="仿宋_GB2312"/>
          <w:b/>
          <w:bCs w:val="0"/>
          <w:sz w:val="32"/>
          <w:szCs w:val="32"/>
        </w:rPr>
        <w:t>岗位:</w:t>
      </w:r>
      <w:r>
        <w:rPr>
          <w:rFonts w:ascii="仿宋_GB2312" w:hAnsi="仿宋_GB2312" w:eastAsia="仿宋_GB2312" w:cs="仿宋_GB2312"/>
          <w:b w:val="0"/>
          <w:bCs/>
          <w:sz w:val="32"/>
          <w:szCs w:val="32"/>
        </w:rPr>
        <w:t>办公室人员1人.会计1人.经理6人（即：销售部经理1人</w:t>
      </w:r>
      <w:r>
        <w:rPr>
          <w:rFonts w:ascii="仿宋_GB2312" w:hAnsi="仿宋_GB2312" w:eastAsia="仿宋_GB2312" w:cs="仿宋_GB2312"/>
          <w:b w:val="0"/>
          <w:bCs/>
          <w:sz w:val="32"/>
          <w:szCs w:val="32"/>
          <w:lang w:eastAsia="zh-CN"/>
        </w:rPr>
        <w:t>、</w:t>
      </w:r>
      <w:r>
        <w:rPr>
          <w:rFonts w:ascii="仿宋_GB2312" w:hAnsi="仿宋_GB2312" w:eastAsia="仿宋_GB2312" w:cs="仿宋_GB2312"/>
          <w:b w:val="0"/>
          <w:bCs/>
          <w:sz w:val="32"/>
          <w:szCs w:val="32"/>
        </w:rPr>
        <w:t>团购经理1人</w:t>
      </w:r>
      <w:r>
        <w:rPr>
          <w:rFonts w:ascii="仿宋_GB2312" w:hAnsi="仿宋_GB2312" w:eastAsia="仿宋_GB2312" w:cs="仿宋_GB2312"/>
          <w:b w:val="0"/>
          <w:bCs/>
          <w:sz w:val="32"/>
          <w:szCs w:val="32"/>
          <w:lang w:eastAsia="zh-CN"/>
        </w:rPr>
        <w:t>、</w:t>
      </w:r>
      <w:r>
        <w:rPr>
          <w:rFonts w:ascii="仿宋_GB2312" w:hAnsi="仿宋_GB2312" w:eastAsia="仿宋_GB2312" w:cs="仿宋_GB2312"/>
          <w:b w:val="0"/>
          <w:bCs/>
          <w:sz w:val="32"/>
          <w:szCs w:val="32"/>
        </w:rPr>
        <w:t>酒店经理1人</w:t>
      </w:r>
      <w:r>
        <w:rPr>
          <w:rFonts w:ascii="仿宋_GB2312" w:hAnsi="仿宋_GB2312" w:eastAsia="仿宋_GB2312" w:cs="仿宋_GB2312"/>
          <w:b w:val="0"/>
          <w:bCs/>
          <w:sz w:val="32"/>
          <w:szCs w:val="32"/>
          <w:lang w:eastAsia="zh-CN"/>
        </w:rPr>
        <w:t>、</w:t>
      </w:r>
      <w:r>
        <w:rPr>
          <w:rFonts w:ascii="仿宋_GB2312" w:hAnsi="仿宋_GB2312" w:eastAsia="仿宋_GB2312" w:cs="仿宋_GB2312"/>
          <w:b w:val="0"/>
          <w:bCs/>
          <w:sz w:val="32"/>
          <w:szCs w:val="32"/>
        </w:rPr>
        <w:t>商超经理1人</w:t>
      </w:r>
      <w:r>
        <w:rPr>
          <w:rFonts w:ascii="仿宋_GB2312" w:hAnsi="仿宋_GB2312" w:eastAsia="仿宋_GB2312" w:cs="仿宋_GB2312"/>
          <w:b w:val="0"/>
          <w:bCs/>
          <w:sz w:val="32"/>
          <w:szCs w:val="32"/>
          <w:lang w:eastAsia="zh-CN"/>
        </w:rPr>
        <w:t>、</w:t>
      </w:r>
      <w:r>
        <w:rPr>
          <w:rFonts w:ascii="仿宋_GB2312" w:hAnsi="仿宋_GB2312" w:eastAsia="仿宋_GB2312" w:cs="仿宋_GB2312"/>
          <w:b w:val="0"/>
          <w:bCs/>
          <w:sz w:val="32"/>
          <w:szCs w:val="32"/>
        </w:rPr>
        <w:t>订制经理1人</w:t>
      </w:r>
      <w:r>
        <w:rPr>
          <w:rFonts w:ascii="仿宋_GB2312" w:hAnsi="仿宋_GB2312" w:eastAsia="仿宋_GB2312" w:cs="仿宋_GB2312"/>
          <w:b w:val="0"/>
          <w:bCs/>
          <w:sz w:val="32"/>
          <w:szCs w:val="32"/>
          <w:lang w:eastAsia="zh-CN"/>
        </w:rPr>
        <w:t>、</w:t>
      </w:r>
      <w:r>
        <w:rPr>
          <w:rFonts w:ascii="仿宋_GB2312" w:hAnsi="仿宋_GB2312" w:eastAsia="仿宋_GB2312" w:cs="仿宋_GB2312"/>
          <w:b w:val="0"/>
          <w:bCs/>
          <w:sz w:val="32"/>
          <w:szCs w:val="32"/>
        </w:rPr>
        <w:t>业务经理1人）</w:t>
      </w:r>
    </w:p>
    <w:p>
      <w:pPr>
        <w:pStyle w:val="12"/>
        <w:rPr>
          <w:rFonts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ascii="仿宋_GB2312" w:hAnsi="仿宋_GB2312" w:eastAsia="仿宋_GB2312" w:cs="仿宋_GB2312"/>
          <w:b/>
          <w:bCs w:val="0"/>
          <w:sz w:val="32"/>
          <w:szCs w:val="32"/>
        </w:rPr>
        <w:t>应聘条件：</w:t>
      </w:r>
      <w:r>
        <w:rPr>
          <w:rFonts w:ascii="仿宋_GB2312" w:hAnsi="仿宋_GB2312" w:eastAsia="仿宋_GB2312" w:cs="仿宋_GB2312"/>
          <w:b w:val="0"/>
          <w:bCs/>
          <w:sz w:val="32"/>
          <w:szCs w:val="32"/>
        </w:rPr>
        <w:t>有工作经验优先。</w:t>
      </w:r>
    </w:p>
    <w:p>
      <w:pPr>
        <w:pStyle w:val="12"/>
        <w:rPr>
          <w:rFonts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ascii="仿宋_GB2312" w:hAnsi="仿宋_GB2312" w:eastAsia="仿宋_GB2312" w:cs="仿宋_GB2312"/>
          <w:b/>
          <w:bCs w:val="0"/>
          <w:sz w:val="32"/>
          <w:szCs w:val="32"/>
        </w:rPr>
        <w:t>薪资待遇</w:t>
      </w:r>
      <w:r>
        <w:rPr>
          <w:rFonts w:ascii="仿宋_GB2312" w:hAnsi="仿宋_GB2312" w:eastAsia="仿宋_GB2312" w:cs="仿宋_GB2312"/>
          <w:b w:val="0"/>
          <w:bCs/>
          <w:sz w:val="32"/>
          <w:szCs w:val="32"/>
        </w:rPr>
        <w:t>：4000元</w:t>
      </w:r>
      <w:r>
        <w:rPr>
          <w:rFonts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/月</w:t>
      </w:r>
      <w:r>
        <w:rPr>
          <w:rFonts w:ascii="仿宋_GB2312" w:hAnsi="仿宋_GB2312" w:eastAsia="仿宋_GB2312" w:cs="仿宋_GB2312"/>
          <w:b w:val="0"/>
          <w:bCs/>
          <w:sz w:val="32"/>
          <w:szCs w:val="32"/>
        </w:rPr>
        <w:t>，公司另外销售有15％一20％的提成</w:t>
      </w:r>
      <w:r>
        <w:rPr>
          <w:rFonts w:ascii="仿宋_GB2312" w:hAnsi="仿宋_GB2312" w:eastAsia="仿宋_GB2312" w:cs="仿宋_GB2312"/>
          <w:b w:val="0"/>
          <w:bCs/>
          <w:sz w:val="32"/>
          <w:szCs w:val="32"/>
          <w:lang w:eastAsia="zh-CN"/>
        </w:rPr>
        <w:t>、</w:t>
      </w:r>
      <w:r>
        <w:rPr>
          <w:rFonts w:ascii="仿宋_GB2312" w:hAnsi="仿宋_GB2312" w:eastAsia="仿宋_GB2312" w:cs="仿宋_GB2312"/>
          <w:b w:val="0"/>
          <w:bCs/>
          <w:sz w:val="32"/>
          <w:szCs w:val="32"/>
        </w:rPr>
        <w:t>奖金等。</w:t>
      </w:r>
    </w:p>
    <w:p>
      <w:pPr>
        <w:pStyle w:val="12"/>
        <w:rPr>
          <w:rFonts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ascii="仿宋_GB2312" w:hAnsi="仿宋_GB2312" w:eastAsia="仿宋_GB2312" w:cs="仿宋_GB2312"/>
          <w:b/>
          <w:bCs w:val="0"/>
          <w:sz w:val="32"/>
          <w:szCs w:val="32"/>
        </w:rPr>
        <w:t>社保缴纳：</w:t>
      </w:r>
      <w:r>
        <w:rPr>
          <w:rFonts w:ascii="仿宋_GB2312" w:hAnsi="仿宋_GB2312" w:eastAsia="仿宋_GB2312" w:cs="仿宋_GB2312"/>
          <w:b w:val="0"/>
          <w:bCs/>
          <w:sz w:val="32"/>
          <w:szCs w:val="32"/>
        </w:rPr>
        <w:t>交纳五险</w:t>
      </w:r>
    </w:p>
    <w:p>
      <w:pPr>
        <w:pStyle w:val="12"/>
        <w:rPr>
          <w:rFonts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ascii="仿宋_GB2312" w:hAnsi="仿宋_GB2312" w:eastAsia="仿宋_GB2312" w:cs="仿宋_GB2312"/>
          <w:b/>
          <w:bCs w:val="0"/>
          <w:sz w:val="32"/>
          <w:szCs w:val="32"/>
        </w:rPr>
        <w:t>联系电话：</w:t>
      </w:r>
      <w:r>
        <w:rPr>
          <w:rFonts w:ascii="仿宋_GB2312" w:hAnsi="仿宋_GB2312" w:eastAsia="仿宋_GB2312" w:cs="仿宋_GB2312"/>
          <w:b w:val="0"/>
          <w:bCs/>
          <w:sz w:val="32"/>
          <w:szCs w:val="32"/>
        </w:rPr>
        <w:t>13804736669       13514835083</w:t>
      </w:r>
    </w:p>
    <w:p>
      <w:pPr>
        <w:pStyle w:val="12"/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</w:pPr>
    </w:p>
    <w:p>
      <w:pPr>
        <w:pStyle w:val="12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四</w:t>
      </w:r>
      <w:r>
        <w:rPr>
          <w:rFonts w:ascii="仿宋_GB2312" w:hAnsi="仿宋_GB2312" w:eastAsia="仿宋_GB2312" w:cs="仿宋_GB2312"/>
          <w:b/>
          <w:sz w:val="32"/>
          <w:szCs w:val="32"/>
        </w:rPr>
        <w:t>、额济纳旗都蓝热力有限责任公司</w:t>
      </w:r>
    </w:p>
    <w:p>
      <w:pPr>
        <w:pStyle w:val="12"/>
        <w:widowControl/>
        <w:spacing w:line="357" w:lineRule="atLeast"/>
        <w:jc w:val="left"/>
        <w:rPr>
          <w:rFonts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ascii="仿宋_GB2312" w:hAnsi="仿宋_GB2312" w:eastAsia="仿宋_GB2312" w:cs="仿宋_GB2312"/>
          <w:b/>
          <w:color w:val="000000"/>
          <w:kern w:val="0"/>
          <w:sz w:val="32"/>
          <w:szCs w:val="32"/>
          <w:lang w:eastAsia="zh-CN"/>
        </w:rPr>
        <w:t>1、岗位</w:t>
      </w:r>
      <w:r>
        <w:rPr>
          <w:rFonts w:ascii="仿宋_GB2312" w:hAnsi="仿宋_GB2312" w:eastAsia="仿宋_GB2312" w:cs="仿宋_GB2312"/>
          <w:b/>
          <w:color w:val="000000"/>
          <w:kern w:val="0"/>
          <w:sz w:val="32"/>
          <w:szCs w:val="32"/>
          <w:lang w:val="en-US" w:eastAsia="zh-CN"/>
        </w:rPr>
        <w:t>：</w:t>
      </w:r>
      <w:r>
        <w:rPr>
          <w:rFonts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焊工、水暖工5名</w:t>
      </w:r>
    </w:p>
    <w:p>
      <w:pPr>
        <w:pStyle w:val="12"/>
        <w:widowControl/>
        <w:spacing w:line="357" w:lineRule="atLeas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color w:val="000000"/>
          <w:kern w:val="0"/>
          <w:sz w:val="32"/>
          <w:szCs w:val="32"/>
          <w:lang w:val="en-US" w:eastAsia="zh-CN"/>
        </w:rPr>
        <w:t>应聘条件</w:t>
      </w:r>
      <w:r>
        <w:rPr>
          <w:rFonts w:ascii="仿宋_GB2312" w:hAnsi="仿宋_GB2312" w:eastAsia="仿宋_GB2312" w:cs="仿宋_GB2312"/>
          <w:sz w:val="32"/>
          <w:szCs w:val="32"/>
          <w:lang w:val="en-US" w:eastAsia="zh-CN"/>
        </w:rPr>
        <w:t>：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精通焊接、机械维修、水暖维修及电力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等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相关技术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，持有相应证件者优先录用。</w:t>
      </w:r>
    </w:p>
    <w:p>
      <w:pPr>
        <w:pStyle w:val="3"/>
        <w:widowControl/>
        <w:bidi w:val="0"/>
        <w:snapToGrid/>
        <w:spacing w:beforeLines="0" w:afterLines="0" w:line="240" w:lineRule="auto"/>
        <w:jc w:val="left"/>
        <w:textAlignment w:val="baseline"/>
        <w:rPr>
          <w:rFonts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/>
        </w:rPr>
        <w:t>薪资待遇：</w:t>
      </w:r>
      <w:r>
        <w:rPr>
          <w:rFonts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面议</w:t>
      </w:r>
    </w:p>
    <w:p>
      <w:pPr>
        <w:pStyle w:val="12"/>
        <w:widowControl/>
        <w:spacing w:line="357" w:lineRule="atLeas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  <w:t>2、岗位：</w:t>
      </w:r>
      <w:r>
        <w:rPr>
          <w:rFonts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司炉工3名</w:t>
      </w:r>
    </w:p>
    <w:p>
      <w:pPr>
        <w:pStyle w:val="12"/>
        <w:widowControl/>
        <w:spacing w:line="357" w:lineRule="atLeas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  <w:t>应聘条件：</w:t>
      </w:r>
      <w:r>
        <w:rPr>
          <w:rFonts w:ascii="仿宋_GB2312" w:hAnsi="仿宋_GB2312" w:eastAsia="仿宋_GB2312" w:cs="仿宋_GB2312"/>
          <w:color w:val="000000"/>
          <w:sz w:val="32"/>
          <w:szCs w:val="32"/>
          <w:lang w:val="en-US" w:eastAsia="zh-CN"/>
        </w:rPr>
        <w:t>高中及以上文化水平，年龄18至45周岁，持有相关证件、有相关工作经验者优先录用。</w:t>
      </w:r>
    </w:p>
    <w:p>
      <w:pPr>
        <w:pStyle w:val="3"/>
        <w:widowControl/>
        <w:bidi w:val="0"/>
        <w:snapToGrid/>
        <w:spacing w:beforeLines="0" w:afterLines="0" w:line="240" w:lineRule="auto"/>
        <w:jc w:val="left"/>
        <w:textAlignment w:val="baseline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/>
        </w:rPr>
        <w:t>薪资待遇：</w:t>
      </w:r>
      <w:r>
        <w:rPr>
          <w:rFonts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面议</w:t>
      </w:r>
    </w:p>
    <w:p>
      <w:pPr>
        <w:pStyle w:val="12"/>
        <w:widowControl/>
        <w:spacing w:line="357" w:lineRule="atLeas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  <w:t>3、岗位：</w:t>
      </w:r>
      <w:r>
        <w:rPr>
          <w:rFonts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换热站监控人员2名</w:t>
      </w:r>
    </w:p>
    <w:p>
      <w:pPr>
        <w:pStyle w:val="12"/>
        <w:widowControl/>
        <w:spacing w:line="357" w:lineRule="atLeas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color w:val="000000"/>
          <w:kern w:val="0"/>
          <w:sz w:val="32"/>
          <w:szCs w:val="32"/>
          <w:lang w:val="en-US" w:eastAsia="zh-CN"/>
        </w:rPr>
        <w:t>应聘条件</w:t>
      </w:r>
      <w:r>
        <w:rPr>
          <w:rFonts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  <w:t>：</w:t>
      </w:r>
      <w:r>
        <w:rPr>
          <w:rFonts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可熟练操作电脑，</w:t>
      </w:r>
      <w:r>
        <w:rPr>
          <w:rFonts w:ascii="仿宋_GB2312" w:hAnsi="仿宋_GB2312" w:eastAsia="仿宋_GB2312" w:cs="仿宋_GB2312"/>
          <w:color w:val="000000"/>
          <w:sz w:val="32"/>
          <w:szCs w:val="32"/>
          <w:lang w:val="en-US" w:eastAsia="zh-CN"/>
        </w:rPr>
        <w:t>年龄18至35周岁，</w:t>
      </w:r>
      <w:r>
        <w:rPr>
          <w:rFonts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有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机械维修、水暖维修及电力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等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相关技术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优先考虑。</w:t>
      </w:r>
    </w:p>
    <w:p>
      <w:pPr>
        <w:pStyle w:val="3"/>
        <w:widowControl/>
        <w:bidi w:val="0"/>
        <w:snapToGrid/>
        <w:spacing w:beforeLines="0" w:afterLines="0" w:line="240" w:lineRule="auto"/>
        <w:jc w:val="left"/>
        <w:textAlignment w:val="baseline"/>
        <w:rPr>
          <w:rFonts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/>
        </w:rPr>
        <w:t>薪资待遇：</w:t>
      </w:r>
      <w:r>
        <w:rPr>
          <w:rFonts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面议</w:t>
      </w:r>
    </w:p>
    <w:p>
      <w:pPr>
        <w:pStyle w:val="12"/>
        <w:widowControl/>
        <w:numPr>
          <w:ilvl w:val="0"/>
          <w:numId w:val="1"/>
        </w:numPr>
        <w:spacing w:line="357" w:lineRule="atLeast"/>
        <w:jc w:val="left"/>
        <w:rPr>
          <w:rFonts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  <w:lang w:val="en-US" w:eastAsia="zh-CN"/>
        </w:rPr>
        <w:t>岗位：</w:t>
      </w:r>
      <w:r>
        <w:rPr>
          <w:rFonts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收费员1名</w:t>
      </w:r>
    </w:p>
    <w:p>
      <w:pPr>
        <w:pStyle w:val="12"/>
        <w:widowControl/>
        <w:numPr>
          <w:ilvl w:val="0"/>
          <w:numId w:val="0"/>
        </w:numPr>
        <w:spacing w:line="357" w:lineRule="atLeast"/>
        <w:ind w:left="0"/>
        <w:jc w:val="left"/>
        <w:rPr>
          <w:rFonts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ascii="仿宋_GB2312" w:hAnsi="仿宋_GB2312" w:eastAsia="仿宋_GB2312" w:cs="仿宋_GB2312"/>
          <w:b/>
          <w:color w:val="000000"/>
          <w:kern w:val="0"/>
          <w:sz w:val="32"/>
          <w:szCs w:val="32"/>
          <w:lang w:val="en-US" w:eastAsia="zh-CN"/>
        </w:rPr>
        <w:t>应聘条件</w:t>
      </w:r>
      <w:r>
        <w:rPr>
          <w:rFonts w:ascii="仿宋_GB2312" w:hAnsi="仿宋_GB2312" w:eastAsia="仿宋_GB2312" w:cs="仿宋_GB2312"/>
          <w:sz w:val="32"/>
          <w:szCs w:val="32"/>
          <w:lang w:val="en-US" w:eastAsia="zh-CN"/>
        </w:rPr>
        <w:t>：蒙汉兼通</w:t>
      </w:r>
      <w:r>
        <w:rPr>
          <w:rFonts w:ascii="仿宋_GB2312" w:hAnsi="仿宋_GB2312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具备较强的口头表达</w:t>
      </w:r>
      <w:r>
        <w:rPr>
          <w:rFonts w:ascii="仿宋_GB2312" w:hAnsi="仿宋_GB2312" w:eastAsia="仿宋_GB2312" w:cs="仿宋_GB2312"/>
          <w:color w:val="000000"/>
          <w:sz w:val="32"/>
          <w:szCs w:val="32"/>
          <w:lang w:eastAsia="zh-CN"/>
        </w:rPr>
        <w:t>和沟通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能力</w:t>
      </w:r>
      <w:r>
        <w:rPr>
          <w:rFonts w:ascii="仿宋_GB2312" w:hAnsi="仿宋_GB2312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Fonts w:ascii="仿宋_GB2312" w:hAnsi="仿宋_GB2312" w:eastAsia="仿宋_GB2312" w:cs="仿宋_GB2312"/>
          <w:color w:val="000000"/>
          <w:sz w:val="32"/>
          <w:szCs w:val="32"/>
          <w:lang w:val="en-US" w:eastAsia="zh-CN"/>
        </w:rPr>
        <w:t>年龄18至45周岁，从事相关工作者优先考虑</w:t>
      </w:r>
      <w:r>
        <w:rPr>
          <w:rFonts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</w:p>
    <w:p>
      <w:pPr>
        <w:pStyle w:val="3"/>
        <w:widowControl/>
        <w:bidi w:val="0"/>
        <w:snapToGrid/>
        <w:spacing w:beforeLines="0" w:afterLines="0" w:line="240" w:lineRule="auto"/>
        <w:jc w:val="left"/>
        <w:textAlignment w:val="baseline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/>
        </w:rPr>
        <w:t>薪资待遇：</w:t>
      </w:r>
      <w:r>
        <w:rPr>
          <w:rFonts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面议</w:t>
      </w:r>
    </w:p>
    <w:p>
      <w:pPr>
        <w:pStyle w:val="12"/>
        <w:widowControl/>
        <w:spacing w:line="357" w:lineRule="atLeas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  <w:t>5、岗位</w:t>
      </w:r>
      <w:r>
        <w:rPr>
          <w:rFonts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：</w:t>
      </w:r>
      <w:r>
        <w:rPr>
          <w:rFonts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小车</w:t>
      </w:r>
      <w:r>
        <w:rPr>
          <w:rFonts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司机1名</w:t>
      </w:r>
    </w:p>
    <w:p>
      <w:pPr>
        <w:pStyle w:val="12"/>
        <w:widowControl/>
        <w:spacing w:line="357" w:lineRule="atLeas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  <w:t>应聘条件：</w:t>
      </w:r>
      <w:r>
        <w:rPr>
          <w:rFonts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男性，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持有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C1以上驾驶证，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驾龄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5年以上，退役军人优先考虑。</w:t>
      </w:r>
    </w:p>
    <w:p>
      <w:pPr>
        <w:pStyle w:val="3"/>
        <w:widowControl/>
        <w:bidi w:val="0"/>
        <w:snapToGrid/>
        <w:spacing w:beforeLines="0" w:afterLines="0" w:line="240" w:lineRule="auto"/>
        <w:jc w:val="left"/>
        <w:textAlignment w:val="baseline"/>
        <w:rPr>
          <w:rFonts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/>
        </w:rPr>
        <w:t>薪资待遇：</w:t>
      </w:r>
      <w:r>
        <w:rPr>
          <w:rFonts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面议</w:t>
      </w:r>
    </w:p>
    <w:p>
      <w:pPr>
        <w:pStyle w:val="12"/>
        <w:widowControl/>
        <w:spacing w:line="357" w:lineRule="atLeast"/>
        <w:jc w:val="left"/>
        <w:rPr>
          <w:rFonts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  <w:t>6、岗位：</w:t>
      </w:r>
      <w:r>
        <w:rPr>
          <w:rFonts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门卫</w:t>
      </w:r>
    </w:p>
    <w:p>
      <w:pPr>
        <w:pStyle w:val="12"/>
        <w:widowControl/>
        <w:spacing w:line="357" w:lineRule="atLeas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  <w:t>应聘条件</w:t>
      </w:r>
      <w:r>
        <w:rPr>
          <w:rFonts w:ascii="仿宋_GB2312" w:hAnsi="仿宋_GB2312" w:eastAsia="仿宋_GB2312" w:cs="仿宋_GB2312"/>
          <w:color w:val="000000"/>
          <w:sz w:val="32"/>
          <w:szCs w:val="32"/>
          <w:lang w:val="en-US" w:eastAsia="zh-CN"/>
        </w:rPr>
        <w:t>：具有初中、高中文化，身体健康、吃苦耐劳，年龄50周岁以下。</w:t>
      </w:r>
    </w:p>
    <w:p>
      <w:pPr>
        <w:pStyle w:val="3"/>
        <w:widowControl/>
        <w:bidi w:val="0"/>
        <w:snapToGrid/>
        <w:spacing w:beforeLines="0" w:afterLines="0" w:line="240" w:lineRule="auto"/>
        <w:jc w:val="left"/>
        <w:textAlignment w:val="baseline"/>
        <w:rPr>
          <w:rFonts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/>
        </w:rPr>
        <w:t>薪资待遇：</w:t>
      </w:r>
      <w:r>
        <w:rPr>
          <w:rFonts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面议</w:t>
      </w:r>
    </w:p>
    <w:p>
      <w:pPr>
        <w:pStyle w:val="3"/>
        <w:widowControl/>
        <w:bidi w:val="0"/>
        <w:snapToGrid/>
        <w:spacing w:beforeLines="0" w:afterLines="0" w:line="240" w:lineRule="auto"/>
        <w:jc w:val="left"/>
        <w:textAlignment w:val="baseline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/>
        </w:rPr>
        <w:t>社保缴纳：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上岗后缴纳工伤保险；试用期满转正后缴纳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社会保险。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</w:t>
      </w:r>
    </w:p>
    <w:p>
      <w:pPr>
        <w:pStyle w:val="12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color w:val="000000"/>
          <w:kern w:val="0"/>
          <w:sz w:val="32"/>
          <w:szCs w:val="32"/>
          <w:lang w:eastAsia="zh-CN"/>
        </w:rPr>
        <w:t>应聘</w:t>
      </w:r>
      <w:r>
        <w:rPr>
          <w:rFonts w:ascii="仿宋_GB2312" w:hAnsi="仿宋_GB2312" w:eastAsia="仿宋_GB2312" w:cs="仿宋_GB2312"/>
          <w:b/>
          <w:color w:val="000000"/>
          <w:kern w:val="0"/>
          <w:sz w:val="32"/>
          <w:szCs w:val="32"/>
        </w:rPr>
        <w:t>时间</w:t>
      </w:r>
      <w:r>
        <w:rPr>
          <w:rFonts w:ascii="仿宋_GB2312" w:hAnsi="仿宋_GB2312" w:eastAsia="仿宋_GB2312" w:cs="仿宋_GB2312"/>
          <w:b/>
          <w:color w:val="000000"/>
          <w:kern w:val="0"/>
          <w:sz w:val="32"/>
          <w:szCs w:val="32"/>
          <w:lang w:eastAsia="zh-CN"/>
        </w:rPr>
        <w:t>及要求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：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应聘时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携带</w:t>
      </w:r>
      <w:r>
        <w:rPr>
          <w:rFonts w:ascii="仿宋_GB2312" w:hAnsi="仿宋_GB2312" w:eastAsia="仿宋_GB2312" w:cs="仿宋_GB2312"/>
          <w:color w:val="000000"/>
          <w:sz w:val="32"/>
          <w:szCs w:val="32"/>
          <w:lang w:eastAsia="zh-CN"/>
        </w:rPr>
        <w:t>身份证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及相关资质证书复印件各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份，一寸</w:t>
      </w:r>
      <w:r>
        <w:rPr>
          <w:rFonts w:ascii="仿宋_GB2312" w:hAnsi="仿宋_GB2312" w:eastAsia="仿宋_GB2312" w:cs="仿宋_GB2312"/>
          <w:color w:val="000000"/>
          <w:sz w:val="32"/>
          <w:szCs w:val="32"/>
          <w:lang w:eastAsia="zh-CN"/>
        </w:rPr>
        <w:t>照</w:t>
      </w:r>
      <w:r>
        <w:rPr>
          <w:rFonts w:ascii="仿宋_GB2312" w:hAnsi="仿宋_GB2312" w:eastAsia="仿宋_GB2312" w:cs="仿宋_GB2312"/>
          <w:color w:val="000000"/>
          <w:sz w:val="32"/>
          <w:szCs w:val="32"/>
          <w:lang w:val="en-US" w:eastAsia="zh-CN"/>
        </w:rPr>
        <w:t>1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张。</w:t>
      </w:r>
    </w:p>
    <w:p>
      <w:pPr>
        <w:pStyle w:val="12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color w:val="000000"/>
          <w:sz w:val="32"/>
          <w:szCs w:val="32"/>
          <w:lang w:eastAsia="zh-CN"/>
        </w:rPr>
        <w:t>应聘时间</w:t>
      </w:r>
      <w:r>
        <w:rPr>
          <w:rFonts w:ascii="仿宋_GB2312" w:hAnsi="仿宋_GB2312" w:eastAsia="仿宋_GB2312" w:cs="仿宋_GB2312"/>
          <w:color w:val="000000"/>
          <w:sz w:val="32"/>
          <w:szCs w:val="32"/>
          <w:lang w:eastAsia="zh-CN"/>
        </w:rPr>
        <w:t>：</w:t>
      </w:r>
      <w:r>
        <w:rPr>
          <w:rFonts w:ascii="仿宋_GB2312" w:hAnsi="仿宋_GB2312" w:eastAsia="仿宋_GB2312" w:cs="仿宋_GB2312"/>
          <w:color w:val="000000"/>
          <w:sz w:val="32"/>
          <w:szCs w:val="32"/>
          <w:lang w:val="en-US" w:eastAsia="zh-CN"/>
        </w:rPr>
        <w:t>2021年8月19日至2021年9月15日。</w:t>
      </w:r>
    </w:p>
    <w:p>
      <w:pPr>
        <w:pStyle w:val="12"/>
        <w:ind w:left="13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联系电话: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0483-65223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65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 xml:space="preserve">、         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13948005488                                    </w:t>
      </w:r>
    </w:p>
    <w:p>
      <w:pPr>
        <w:pStyle w:val="12"/>
        <w:ind w:left="13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      0483-6522357             13948066620</w:t>
      </w:r>
    </w:p>
    <w:p>
      <w:pPr>
        <w:pStyle w:val="12"/>
        <w:numPr>
          <w:ilvl w:val="0"/>
          <w:numId w:val="0"/>
        </w:numPr>
        <w:ind w:left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eastAsia="zh-CN"/>
        </w:rPr>
        <w:t>公司地址：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额济纳旗都蓝热力有限责任公司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公司办公室</w:t>
      </w:r>
      <w:bookmarkStart w:id="0" w:name="OLE_LINK7"/>
      <w:bookmarkEnd w:id="0"/>
      <w:bookmarkStart w:id="1" w:name="OLE_LINK6"/>
      <w:bookmarkEnd w:id="1"/>
      <w:bookmarkStart w:id="2" w:name="OLE_LINK4"/>
      <w:bookmarkEnd w:id="2"/>
      <w:bookmarkStart w:id="3" w:name="OLE_LINK5"/>
      <w:bookmarkEnd w:id="3"/>
    </w:p>
    <w:p>
      <w:pPr>
        <w:pStyle w:val="3"/>
        <w:bidi w:val="0"/>
        <w:snapToGrid/>
        <w:spacing w:beforeLines="0" w:afterLines="0" w:line="240" w:lineRule="auto"/>
        <w:jc w:val="left"/>
        <w:textAlignment w:val="baseline"/>
        <w:rPr>
          <w:rFonts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pStyle w:val="3"/>
        <w:bidi w:val="0"/>
        <w:snapToGrid/>
        <w:spacing w:beforeLines="0" w:afterLines="0" w:line="240" w:lineRule="auto"/>
        <w:jc w:val="left"/>
        <w:textAlignment w:val="baseline"/>
        <w:rPr>
          <w:rFonts w:ascii="仿宋_GB2312" w:hAnsi="仿宋_GB2312" w:eastAsia="仿宋_GB2312" w:cs="仿宋_GB2312"/>
          <w:b/>
          <w:bCs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五</w:t>
      </w:r>
      <w:r>
        <w:rPr>
          <w:rFonts w:ascii="仿宋_GB2312" w:hAnsi="仿宋_GB2312" w:eastAsia="仿宋_GB2312" w:cs="仿宋_GB2312"/>
          <w:b/>
          <w:bCs/>
          <w:sz w:val="32"/>
          <w:szCs w:val="32"/>
          <w:lang w:val="en-US" w:eastAsia="zh-CN"/>
        </w:rPr>
        <w:t>、额济纳旗恩菲新能源有限公司</w:t>
      </w:r>
    </w:p>
    <w:p>
      <w:pPr>
        <w:pStyle w:val="3"/>
        <w:bidi w:val="0"/>
        <w:snapToGrid/>
        <w:spacing w:beforeLines="0" w:afterLines="0" w:line="240" w:lineRule="auto"/>
        <w:jc w:val="left"/>
        <w:textAlignment w:val="baseline"/>
        <w:rPr>
          <w:rFonts w:ascii="仿宋_GB2312" w:hAnsi="仿宋_GB2312" w:eastAsia="仿宋_GB2312" w:cs="仿宋_GB2312"/>
          <w:b w:val="0"/>
          <w:bCs w:val="0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  <w:lang w:val="en-US" w:eastAsia="zh-CN"/>
        </w:rPr>
        <w:t>岗位：</w:t>
      </w:r>
      <w:r>
        <w:rPr>
          <w:rFonts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运维人员两名</w:t>
      </w:r>
    </w:p>
    <w:p>
      <w:pPr>
        <w:pStyle w:val="3"/>
        <w:bidi w:val="0"/>
        <w:snapToGrid/>
        <w:spacing w:beforeLines="0" w:afterLines="0" w:line="240" w:lineRule="auto"/>
        <w:jc w:val="left"/>
        <w:textAlignment w:val="baseline"/>
        <w:rPr>
          <w:rFonts w:ascii="仿宋_GB2312" w:hAnsi="仿宋_GB2312" w:eastAsia="仿宋_GB2312" w:cs="仿宋_GB2312"/>
          <w:b w:val="0"/>
          <w:bCs w:val="0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  <w:lang w:val="en-US" w:eastAsia="zh-CN"/>
        </w:rPr>
        <w:t>应聘条件：</w:t>
      </w:r>
      <w:r>
        <w:rPr>
          <w:rFonts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大专及以上学历，电力及光伏发电相关专业，年龄35周岁以下。</w:t>
      </w:r>
    </w:p>
    <w:p>
      <w:pPr>
        <w:pStyle w:val="3"/>
        <w:bidi w:val="0"/>
        <w:snapToGrid/>
        <w:spacing w:beforeLines="0" w:afterLines="0" w:line="240" w:lineRule="auto"/>
        <w:jc w:val="left"/>
        <w:textAlignment w:val="baseline"/>
        <w:rPr>
          <w:rFonts w:ascii="仿宋_GB2312" w:hAnsi="仿宋_GB2312" w:eastAsia="仿宋_GB2312" w:cs="仿宋_GB2312"/>
          <w:b w:val="0"/>
          <w:bCs w:val="0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  <w:lang w:val="en-US" w:eastAsia="zh-CN"/>
        </w:rPr>
        <w:t>薪资待遇：</w:t>
      </w:r>
      <w:r>
        <w:rPr>
          <w:rFonts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工资面议</w:t>
      </w:r>
    </w:p>
    <w:p>
      <w:pPr>
        <w:pStyle w:val="3"/>
        <w:bidi w:val="0"/>
        <w:snapToGrid/>
        <w:spacing w:beforeLines="0" w:afterLines="0" w:line="240" w:lineRule="auto"/>
        <w:jc w:val="left"/>
        <w:textAlignment w:val="baseline"/>
        <w:rPr>
          <w:rFonts w:ascii="仿宋_GB2312" w:hAnsi="仿宋_GB2312" w:eastAsia="仿宋_GB2312" w:cs="仿宋_GB2312"/>
          <w:b w:val="0"/>
          <w:bCs w:val="0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  <w:lang w:val="en-US" w:eastAsia="zh-CN"/>
        </w:rPr>
        <w:t>社保缴纳：</w:t>
      </w:r>
      <w:r>
        <w:rPr>
          <w:rFonts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转正后缴纳五险一金</w:t>
      </w:r>
    </w:p>
    <w:p>
      <w:pPr>
        <w:pStyle w:val="3"/>
        <w:bidi w:val="0"/>
        <w:snapToGrid/>
        <w:spacing w:beforeLines="0" w:afterLines="0" w:line="240" w:lineRule="auto"/>
        <w:jc w:val="left"/>
        <w:textAlignment w:val="baseline"/>
        <w:rPr>
          <w:rFonts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  <w:lang w:val="en-US" w:eastAsia="zh-CN"/>
        </w:rPr>
        <w:t>联系人：</w:t>
      </w:r>
      <w:r>
        <w:rPr>
          <w:rFonts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吴站长            </w:t>
      </w:r>
    </w:p>
    <w:p>
      <w:pPr>
        <w:pStyle w:val="3"/>
        <w:bidi w:val="0"/>
        <w:snapToGrid/>
        <w:spacing w:beforeLines="0" w:afterLines="0" w:line="240" w:lineRule="auto"/>
        <w:jc w:val="left"/>
        <w:textAlignment w:val="baseline"/>
        <w:rPr>
          <w:rFonts w:ascii="仿宋_GB2312" w:hAnsi="仿宋_GB2312" w:eastAsia="仿宋_GB2312" w:cs="仿宋_GB2312"/>
          <w:b w:val="0"/>
          <w:bCs w:val="0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  <w:lang w:val="en-US" w:eastAsia="zh-CN"/>
        </w:rPr>
        <w:t>联系电话：</w:t>
      </w:r>
      <w:r>
        <w:rPr>
          <w:rFonts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18609200290</w:t>
      </w:r>
    </w:p>
    <w:p>
      <w:pPr>
        <w:pStyle w:val="3"/>
        <w:bidi w:val="0"/>
        <w:snapToGrid/>
        <w:spacing w:beforeLines="0" w:beforeAutospacing="0" w:afterLines="0" w:afterAutospacing="0" w:line="240" w:lineRule="auto"/>
        <w:jc w:val="left"/>
        <w:textAlignment w:val="baseline"/>
        <w:rPr>
          <w:rFonts w:ascii="仿宋_GB2312" w:hAnsi="仿宋_GB2312" w:eastAsia="仿宋_GB2312" w:cs="仿宋_GB2312"/>
          <w:b/>
          <w:bCs/>
          <w:sz w:val="32"/>
          <w:szCs w:val="32"/>
        </w:rPr>
      </w:pPr>
    </w:p>
    <w:p>
      <w:pPr>
        <w:pStyle w:val="3"/>
        <w:bidi w:val="0"/>
        <w:snapToGrid/>
        <w:spacing w:beforeLines="0" w:beforeAutospacing="0" w:afterLines="0" w:afterAutospacing="0" w:line="240" w:lineRule="auto"/>
        <w:jc w:val="left"/>
        <w:textAlignment w:val="baseline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六</w:t>
      </w:r>
      <w:r>
        <w:rPr>
          <w:rFonts w:ascii="仿宋_GB2312" w:hAnsi="仿宋_GB2312" w:eastAsia="仿宋_GB2312" w:cs="仿宋_GB2312"/>
          <w:b/>
          <w:bCs/>
          <w:sz w:val="32"/>
          <w:szCs w:val="32"/>
        </w:rPr>
        <w:t>、额济纳旗蒙荣文化发展有限公司</w:t>
      </w:r>
    </w:p>
    <w:p>
      <w:pPr>
        <w:pStyle w:val="3"/>
        <w:bidi w:val="0"/>
        <w:snapToGrid/>
        <w:spacing w:beforeLines="0" w:beforeAutospacing="0" w:afterLines="0" w:afterAutospacing="0" w:line="240" w:lineRule="auto"/>
        <w:jc w:val="left"/>
        <w:textAlignment w:val="baseline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  <w:lang w:val="en-US" w:eastAsia="zh-CN"/>
        </w:rPr>
        <w:t>1、</w:t>
      </w:r>
      <w:r>
        <w:rPr>
          <w:rFonts w:ascii="仿宋_GB2312" w:hAnsi="仿宋_GB2312" w:eastAsia="仿宋_GB2312" w:cs="仿宋_GB2312"/>
          <w:b/>
          <w:bCs/>
          <w:sz w:val="32"/>
          <w:szCs w:val="32"/>
        </w:rPr>
        <w:t>岗位:</w:t>
      </w:r>
      <w:r>
        <w:rPr>
          <w:rFonts w:ascii="仿宋_GB2312" w:hAnsi="仿宋_GB2312" w:eastAsia="仿宋_GB2312" w:cs="仿宋_GB2312"/>
          <w:b w:val="0"/>
          <w:bCs w:val="0"/>
          <w:sz w:val="32"/>
          <w:szCs w:val="32"/>
        </w:rPr>
        <w:t>办公室文员2名</w:t>
      </w:r>
    </w:p>
    <w:p>
      <w:pPr>
        <w:pStyle w:val="3"/>
        <w:bidi w:val="0"/>
        <w:snapToGrid/>
        <w:spacing w:beforeLines="0" w:beforeAutospacing="0" w:afterLines="0" w:afterAutospacing="0" w:line="240" w:lineRule="auto"/>
        <w:jc w:val="left"/>
        <w:textAlignment w:val="baseline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应聘条件：</w:t>
      </w:r>
      <w:r>
        <w:rPr>
          <w:rFonts w:ascii="仿宋_GB2312" w:hAnsi="仿宋_GB2312" w:eastAsia="仿宋_GB2312" w:cs="仿宋_GB2312"/>
          <w:sz w:val="32"/>
          <w:szCs w:val="32"/>
        </w:rPr>
        <w:t>年龄25-35周岁，大专以上学历，熟悉各类办公软件操作，相关文员工作经验优先录用。</w:t>
      </w:r>
    </w:p>
    <w:p>
      <w:pPr>
        <w:pStyle w:val="3"/>
        <w:bidi w:val="0"/>
        <w:snapToGrid/>
        <w:spacing w:beforeLines="0" w:beforeAutospacing="0" w:afterLines="0" w:afterAutospacing="0" w:line="240" w:lineRule="auto"/>
        <w:jc w:val="left"/>
        <w:textAlignment w:val="baseline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  <w:lang w:val="en-US" w:eastAsia="zh-CN"/>
        </w:rPr>
        <w:t>2、</w:t>
      </w:r>
      <w:r>
        <w:rPr>
          <w:rFonts w:ascii="仿宋_GB2312" w:hAnsi="仿宋_GB2312" w:eastAsia="仿宋_GB2312" w:cs="仿宋_GB2312"/>
          <w:b/>
          <w:bCs/>
          <w:sz w:val="32"/>
          <w:szCs w:val="32"/>
        </w:rPr>
        <w:t>岗位：</w:t>
      </w:r>
      <w:r>
        <w:rPr>
          <w:rFonts w:ascii="仿宋_GB2312" w:hAnsi="仿宋_GB2312" w:eastAsia="仿宋_GB2312" w:cs="仿宋_GB2312"/>
          <w:b w:val="0"/>
          <w:bCs w:val="0"/>
          <w:sz w:val="32"/>
          <w:szCs w:val="32"/>
        </w:rPr>
        <w:t>营销策划专员2名</w:t>
      </w:r>
    </w:p>
    <w:p>
      <w:pPr>
        <w:pStyle w:val="3"/>
        <w:bidi w:val="0"/>
        <w:snapToGrid/>
        <w:spacing w:beforeLines="0" w:beforeAutospacing="0" w:afterLines="0" w:afterAutospacing="0" w:line="240" w:lineRule="auto"/>
        <w:jc w:val="left"/>
        <w:textAlignment w:val="baseline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应聘条件：</w:t>
      </w:r>
      <w:r>
        <w:rPr>
          <w:rFonts w:ascii="仿宋_GB2312" w:hAnsi="仿宋_GB2312" w:eastAsia="仿宋_GB2312" w:cs="仿宋_GB2312"/>
          <w:b w:val="0"/>
          <w:bCs w:val="0"/>
          <w:sz w:val="32"/>
          <w:szCs w:val="32"/>
        </w:rPr>
        <w:t>年龄22-40岁，男女不限，大专以上学历，有熟悉操作PS,PR.软件，有相关影视获奖作品优先录用。</w:t>
      </w:r>
    </w:p>
    <w:p>
      <w:pPr>
        <w:pStyle w:val="3"/>
        <w:bidi w:val="0"/>
        <w:snapToGrid/>
        <w:spacing w:beforeLines="0" w:beforeAutospacing="0" w:afterLines="0" w:afterAutospacing="0" w:line="240" w:lineRule="auto"/>
        <w:jc w:val="left"/>
        <w:textAlignment w:val="baseline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  <w:lang w:val="en-US" w:eastAsia="zh-CN"/>
        </w:rPr>
        <w:t>3、</w:t>
      </w:r>
      <w:r>
        <w:rPr>
          <w:rFonts w:ascii="仿宋_GB2312" w:hAnsi="仿宋_GB2312" w:eastAsia="仿宋_GB2312" w:cs="仿宋_GB2312"/>
          <w:b/>
          <w:bCs/>
          <w:sz w:val="32"/>
          <w:szCs w:val="32"/>
        </w:rPr>
        <w:t>岗位:</w:t>
      </w:r>
      <w:r>
        <w:rPr>
          <w:rFonts w:ascii="仿宋_GB2312" w:hAnsi="仿宋_GB2312" w:eastAsia="仿宋_GB2312" w:cs="仿宋_GB2312"/>
          <w:b w:val="0"/>
          <w:bCs w:val="0"/>
          <w:sz w:val="32"/>
          <w:szCs w:val="32"/>
        </w:rPr>
        <w:t>电商文案2名</w:t>
      </w:r>
    </w:p>
    <w:p>
      <w:pPr>
        <w:pStyle w:val="3"/>
        <w:bidi w:val="0"/>
        <w:snapToGrid/>
        <w:spacing w:beforeLines="0" w:beforeAutospacing="0" w:afterLines="0" w:afterAutospacing="0" w:line="240" w:lineRule="auto"/>
        <w:jc w:val="left"/>
        <w:textAlignment w:val="baseline"/>
        <w:rPr>
          <w:rFonts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应聘条件：</w:t>
      </w:r>
      <w:r>
        <w:rPr>
          <w:rFonts w:ascii="仿宋_GB2312" w:hAnsi="仿宋_GB2312" w:eastAsia="仿宋_GB2312" w:cs="仿宋_GB2312"/>
          <w:b w:val="0"/>
          <w:bCs w:val="0"/>
          <w:sz w:val="32"/>
          <w:szCs w:val="32"/>
        </w:rPr>
        <w:t>年龄20-35岁，男女不限，大专以上学历，旅游管理</w:t>
      </w:r>
      <w:r>
        <w:rPr>
          <w:rFonts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、</w:t>
      </w:r>
      <w:r>
        <w:rPr>
          <w:rFonts w:ascii="仿宋_GB2312" w:hAnsi="仿宋_GB2312" w:eastAsia="仿宋_GB2312" w:cs="仿宋_GB2312"/>
          <w:b w:val="0"/>
          <w:bCs w:val="0"/>
          <w:sz w:val="32"/>
          <w:szCs w:val="32"/>
        </w:rPr>
        <w:t>市场营销等相关专业优先</w:t>
      </w:r>
      <w:r>
        <w:rPr>
          <w:rFonts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。</w:t>
      </w:r>
    </w:p>
    <w:p>
      <w:pPr>
        <w:pStyle w:val="3"/>
        <w:bidi w:val="0"/>
        <w:snapToGrid/>
        <w:spacing w:beforeLines="0" w:beforeAutospacing="0" w:afterLines="0" w:afterAutospacing="0" w:line="240" w:lineRule="auto"/>
        <w:jc w:val="left"/>
        <w:textAlignment w:val="baseline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  <w:lang w:val="en-US" w:eastAsia="zh-CN"/>
        </w:rPr>
        <w:t>4、</w:t>
      </w:r>
      <w:r>
        <w:rPr>
          <w:rFonts w:ascii="仿宋_GB2312" w:hAnsi="仿宋_GB2312" w:eastAsia="仿宋_GB2312" w:cs="仿宋_GB2312"/>
          <w:b/>
          <w:bCs/>
          <w:sz w:val="32"/>
          <w:szCs w:val="32"/>
        </w:rPr>
        <w:t>岗位：</w:t>
      </w:r>
      <w:r>
        <w:rPr>
          <w:rFonts w:ascii="仿宋_GB2312" w:hAnsi="仿宋_GB2312" w:eastAsia="仿宋_GB2312" w:cs="仿宋_GB2312"/>
          <w:b w:val="0"/>
          <w:bCs w:val="0"/>
          <w:sz w:val="32"/>
          <w:szCs w:val="32"/>
        </w:rPr>
        <w:t>平台设计2名</w:t>
      </w:r>
    </w:p>
    <w:p>
      <w:pPr>
        <w:pStyle w:val="3"/>
        <w:bidi w:val="0"/>
        <w:snapToGrid/>
        <w:spacing w:beforeLines="0" w:beforeAutospacing="0" w:afterLines="0" w:afterAutospacing="0" w:line="240" w:lineRule="auto"/>
        <w:jc w:val="left"/>
        <w:textAlignment w:val="baseline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应聘条件：</w:t>
      </w:r>
      <w:r>
        <w:rPr>
          <w:rFonts w:ascii="仿宋_GB2312" w:hAnsi="仿宋_GB2312" w:eastAsia="仿宋_GB2312" w:cs="仿宋_GB2312"/>
          <w:b w:val="0"/>
          <w:bCs w:val="0"/>
          <w:sz w:val="32"/>
          <w:szCs w:val="32"/>
        </w:rPr>
        <w:t>年龄20-35岁，男女不限，大专以上学历，熟悉各类设计软件，两年以上工作经验优先录用。</w:t>
      </w:r>
    </w:p>
    <w:p>
      <w:pPr>
        <w:pStyle w:val="3"/>
        <w:bidi w:val="0"/>
        <w:snapToGrid/>
        <w:spacing w:beforeLines="0" w:beforeAutospacing="0" w:afterLines="0" w:afterAutospacing="0" w:line="240" w:lineRule="auto"/>
        <w:jc w:val="left"/>
        <w:textAlignment w:val="baseline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  <w:lang w:val="en-US" w:eastAsia="zh-CN"/>
        </w:rPr>
        <w:t>5、</w:t>
      </w:r>
      <w:r>
        <w:rPr>
          <w:rFonts w:ascii="仿宋_GB2312" w:hAnsi="仿宋_GB2312" w:eastAsia="仿宋_GB2312" w:cs="仿宋_GB2312"/>
          <w:b/>
          <w:bCs/>
          <w:sz w:val="32"/>
          <w:szCs w:val="32"/>
        </w:rPr>
        <w:t>岗位:</w:t>
      </w:r>
      <w:r>
        <w:rPr>
          <w:rFonts w:ascii="仿宋_GB2312" w:hAnsi="仿宋_GB2312" w:eastAsia="仿宋_GB2312" w:cs="仿宋_GB2312"/>
          <w:b w:val="0"/>
          <w:bCs w:val="0"/>
          <w:sz w:val="32"/>
          <w:szCs w:val="32"/>
        </w:rPr>
        <w:t>客房管理1名</w:t>
      </w:r>
    </w:p>
    <w:p>
      <w:pPr>
        <w:pStyle w:val="3"/>
        <w:bidi w:val="0"/>
        <w:snapToGrid/>
        <w:spacing w:beforeLines="0" w:beforeAutospacing="0" w:afterLines="0" w:afterAutospacing="0" w:line="240" w:lineRule="auto"/>
        <w:jc w:val="left"/>
        <w:textAlignment w:val="baseline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应聘条件：</w:t>
      </w:r>
      <w:r>
        <w:rPr>
          <w:rFonts w:ascii="仿宋_GB2312" w:hAnsi="仿宋_GB2312" w:eastAsia="仿宋_GB2312" w:cs="仿宋_GB2312"/>
          <w:b w:val="0"/>
          <w:bCs w:val="0"/>
          <w:sz w:val="32"/>
          <w:szCs w:val="32"/>
        </w:rPr>
        <w:t>年龄25-40岁，男女不限，大专以上学历，熟悉酒店客房操作流程，三年以上相关工作经验优先。</w:t>
      </w:r>
    </w:p>
    <w:p>
      <w:pPr>
        <w:pStyle w:val="3"/>
        <w:bidi w:val="0"/>
        <w:snapToGrid/>
        <w:spacing w:beforeLines="0" w:beforeAutospacing="0" w:afterLines="0" w:afterAutospacing="0" w:line="240" w:lineRule="auto"/>
        <w:jc w:val="left"/>
        <w:textAlignment w:val="baseline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  <w:lang w:val="en-US" w:eastAsia="zh-CN"/>
        </w:rPr>
        <w:t>6、</w:t>
      </w:r>
      <w:r>
        <w:rPr>
          <w:rFonts w:ascii="仿宋_GB2312" w:hAnsi="仿宋_GB2312" w:eastAsia="仿宋_GB2312" w:cs="仿宋_GB2312"/>
          <w:b/>
          <w:bCs/>
          <w:sz w:val="32"/>
          <w:szCs w:val="32"/>
        </w:rPr>
        <w:t>岗位：</w:t>
      </w:r>
      <w:r>
        <w:rPr>
          <w:rFonts w:ascii="仿宋_GB2312" w:hAnsi="仿宋_GB2312" w:eastAsia="仿宋_GB2312" w:cs="仿宋_GB2312"/>
          <w:b w:val="0"/>
          <w:bCs w:val="0"/>
          <w:sz w:val="32"/>
          <w:szCs w:val="32"/>
        </w:rPr>
        <w:t>客房服务员3名</w:t>
      </w:r>
    </w:p>
    <w:p>
      <w:pPr>
        <w:pStyle w:val="3"/>
        <w:bidi w:val="0"/>
        <w:snapToGrid/>
        <w:spacing w:beforeLines="0" w:beforeAutospacing="0" w:afterLines="0" w:afterAutospacing="0" w:line="240" w:lineRule="auto"/>
        <w:jc w:val="left"/>
        <w:textAlignment w:val="baseline"/>
        <w:rPr>
          <w:rFonts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应聘条件：</w:t>
      </w:r>
      <w:r>
        <w:rPr>
          <w:rFonts w:ascii="仿宋_GB2312" w:hAnsi="仿宋_GB2312" w:eastAsia="仿宋_GB2312" w:cs="仿宋_GB2312"/>
          <w:b w:val="0"/>
          <w:bCs w:val="0"/>
          <w:sz w:val="32"/>
          <w:szCs w:val="32"/>
        </w:rPr>
        <w:t>年龄18-40岁，初中以上学历，身体健康</w:t>
      </w:r>
      <w:r>
        <w:rPr>
          <w:rFonts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。</w:t>
      </w:r>
    </w:p>
    <w:p>
      <w:pPr>
        <w:pStyle w:val="3"/>
        <w:bidi w:val="0"/>
        <w:snapToGrid/>
        <w:spacing w:beforeLines="0" w:beforeAutospacing="0" w:afterLines="0" w:afterAutospacing="0" w:line="240" w:lineRule="auto"/>
        <w:jc w:val="left"/>
        <w:textAlignment w:val="baseline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1、</w:t>
      </w:r>
      <w:r>
        <w:rPr>
          <w:rFonts w:ascii="仿宋_GB2312" w:hAnsi="仿宋_GB2312" w:eastAsia="仿宋_GB2312" w:cs="仿宋_GB2312"/>
          <w:b w:val="0"/>
          <w:bCs w:val="0"/>
          <w:sz w:val="32"/>
          <w:szCs w:val="32"/>
        </w:rPr>
        <w:t>以上岗位一经录用薪资2500-4000元，试用期工资为岗位工资80%，试用期时间2个月，试用期合格录用鉴订正式劳动合同。</w:t>
      </w:r>
    </w:p>
    <w:p>
      <w:pPr>
        <w:pStyle w:val="3"/>
        <w:bidi w:val="0"/>
        <w:snapToGrid/>
        <w:spacing w:beforeLines="0" w:beforeAutospacing="0" w:afterLines="0" w:afterAutospacing="0" w:line="240" w:lineRule="auto"/>
        <w:jc w:val="left"/>
        <w:textAlignment w:val="baseline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 w:val="0"/>
          <w:bCs w:val="0"/>
          <w:sz w:val="32"/>
          <w:szCs w:val="32"/>
        </w:rPr>
        <w:t>2、正式录用缴纳五险，享受规定的法定假日和福利，如遇旅游高峰期国家法定假日单独记休。</w:t>
      </w:r>
    </w:p>
    <w:p>
      <w:pPr>
        <w:pStyle w:val="3"/>
        <w:bidi w:val="0"/>
        <w:snapToGrid/>
        <w:spacing w:beforeLines="0" w:beforeAutospacing="0" w:afterLines="0" w:afterAutospacing="0" w:line="240" w:lineRule="auto"/>
        <w:jc w:val="left"/>
        <w:textAlignment w:val="baseline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 w:val="0"/>
          <w:bCs w:val="0"/>
          <w:sz w:val="32"/>
          <w:szCs w:val="32"/>
        </w:rPr>
        <w:t>3、工资及福利待遇按照公司员工薪资管理办法执行。</w:t>
      </w:r>
    </w:p>
    <w:p>
      <w:pPr>
        <w:pStyle w:val="3"/>
        <w:bidi w:val="0"/>
        <w:snapToGrid/>
        <w:spacing w:beforeLines="0" w:beforeAutospacing="0" w:afterLines="0" w:afterAutospacing="0" w:line="240" w:lineRule="auto"/>
        <w:jc w:val="left"/>
        <w:textAlignment w:val="baseline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 w:val="0"/>
          <w:bCs w:val="0"/>
          <w:sz w:val="32"/>
          <w:szCs w:val="32"/>
        </w:rPr>
        <w:t>联系电话：13918002749</w:t>
      </w:r>
    </w:p>
    <w:p>
      <w:pPr>
        <w:pStyle w:val="3"/>
        <w:bidi w:val="0"/>
        <w:snapToGrid/>
        <w:spacing w:beforeLines="0" w:beforeAutospacing="0" w:afterLines="0" w:afterAutospacing="0" w:line="240" w:lineRule="auto"/>
        <w:jc w:val="left"/>
        <w:textAlignment w:val="baseline"/>
        <w:rPr>
          <w:rFonts w:ascii="仿宋_GB2312" w:hAnsi="仿宋_GB2312" w:eastAsia="仿宋_GB2312" w:cs="仿宋_GB2312"/>
          <w:b/>
          <w:bCs/>
          <w:sz w:val="32"/>
          <w:szCs w:val="32"/>
        </w:rPr>
      </w:pPr>
    </w:p>
    <w:p>
      <w:pPr>
        <w:pStyle w:val="3"/>
        <w:bidi w:val="0"/>
        <w:snapToGrid/>
        <w:spacing w:beforeLines="0" w:beforeAutospacing="0" w:afterLines="0" w:afterAutospacing="0" w:line="240" w:lineRule="auto"/>
        <w:jc w:val="left"/>
        <w:textAlignment w:val="baseline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七</w:t>
      </w:r>
      <w:r>
        <w:rPr>
          <w:rFonts w:ascii="仿宋_GB2312" w:hAnsi="仿宋_GB2312" w:eastAsia="仿宋_GB2312" w:cs="仿宋_GB2312"/>
          <w:b/>
          <w:bCs/>
          <w:sz w:val="32"/>
          <w:szCs w:val="32"/>
        </w:rPr>
        <w:t>、额济纳旗蓝精灵幼儿园</w:t>
      </w:r>
    </w:p>
    <w:p>
      <w:pPr>
        <w:pStyle w:val="3"/>
        <w:bidi w:val="0"/>
        <w:snapToGrid/>
        <w:spacing w:beforeLines="0" w:beforeAutospacing="0" w:afterLines="0" w:afterAutospacing="0" w:line="240" w:lineRule="auto"/>
        <w:jc w:val="left"/>
        <w:textAlignment w:val="baseline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  <w:lang w:val="en-US" w:eastAsia="zh-CN"/>
        </w:rPr>
        <w:t>1、</w:t>
      </w:r>
      <w:r>
        <w:rPr>
          <w:rFonts w:ascii="仿宋_GB2312" w:hAnsi="仿宋_GB2312" w:eastAsia="仿宋_GB2312" w:cs="仿宋_GB2312"/>
          <w:b/>
          <w:bCs/>
          <w:sz w:val="32"/>
          <w:szCs w:val="32"/>
        </w:rPr>
        <w:t xml:space="preserve">岗位： </w:t>
      </w:r>
      <w:r>
        <w:rPr>
          <w:rFonts w:ascii="仿宋_GB2312" w:hAnsi="仿宋_GB2312" w:eastAsia="仿宋_GB2312" w:cs="仿宋_GB2312"/>
          <w:b w:val="0"/>
          <w:bCs w:val="0"/>
          <w:sz w:val="32"/>
          <w:szCs w:val="32"/>
        </w:rPr>
        <w:t>幼儿教师4名</w:t>
      </w:r>
    </w:p>
    <w:p>
      <w:pPr>
        <w:pStyle w:val="3"/>
        <w:bidi w:val="0"/>
        <w:snapToGrid/>
        <w:spacing w:beforeLines="0" w:beforeAutospacing="0" w:afterLines="0" w:afterAutospacing="0" w:line="240" w:lineRule="auto"/>
        <w:jc w:val="left"/>
        <w:textAlignment w:val="baseline"/>
        <w:rPr>
          <w:rFonts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应聘条件：</w:t>
      </w:r>
      <w:r>
        <w:rPr>
          <w:rFonts w:ascii="仿宋_GB2312" w:hAnsi="仿宋_GB2312" w:eastAsia="仿宋_GB2312" w:cs="仿宋_GB2312"/>
          <w:b w:val="0"/>
          <w:bCs w:val="0"/>
          <w:sz w:val="32"/>
          <w:szCs w:val="32"/>
        </w:rPr>
        <w:t xml:space="preserve"> 具有相关专业大专或以上学历， 热爱教育事业，对幼儿有爱心，耐心及责任，具有较好的专业素质</w:t>
      </w:r>
      <w:r>
        <w:rPr>
          <w:rFonts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。</w:t>
      </w:r>
    </w:p>
    <w:p>
      <w:pPr>
        <w:pStyle w:val="3"/>
        <w:bidi w:val="0"/>
        <w:snapToGrid/>
        <w:spacing w:beforeLines="0" w:beforeAutospacing="0" w:afterLines="0" w:afterAutospacing="0" w:line="240" w:lineRule="auto"/>
        <w:jc w:val="left"/>
        <w:textAlignment w:val="baseline"/>
        <w:rPr>
          <w:rFonts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  <w:lang w:eastAsia="zh-CN"/>
        </w:rPr>
        <w:t>薪资待遇：</w:t>
      </w:r>
      <w:r>
        <w:rPr>
          <w:rFonts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面议</w:t>
      </w:r>
    </w:p>
    <w:p>
      <w:pPr>
        <w:pStyle w:val="3"/>
        <w:bidi w:val="0"/>
        <w:snapToGrid/>
        <w:spacing w:beforeLines="0" w:beforeAutospacing="0" w:afterLines="0" w:afterAutospacing="0" w:line="240" w:lineRule="auto"/>
        <w:jc w:val="left"/>
        <w:textAlignment w:val="baseline"/>
        <w:rPr>
          <w:rFonts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  <w:lang w:eastAsia="zh-CN"/>
        </w:rPr>
        <w:t>社保缴纳：</w:t>
      </w:r>
      <w:r>
        <w:rPr>
          <w:rFonts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缴纳五险</w:t>
      </w:r>
    </w:p>
    <w:p>
      <w:pPr>
        <w:pStyle w:val="3"/>
        <w:bidi w:val="0"/>
        <w:snapToGrid/>
        <w:spacing w:beforeLines="0" w:beforeAutospacing="0" w:afterLines="0" w:afterAutospacing="0" w:line="240" w:lineRule="auto"/>
        <w:jc w:val="left"/>
        <w:textAlignment w:val="baseline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  <w:lang w:val="en-US" w:eastAsia="zh-CN"/>
        </w:rPr>
        <w:t>2、</w:t>
      </w:r>
      <w:r>
        <w:rPr>
          <w:rFonts w:ascii="仿宋_GB2312" w:hAnsi="仿宋_GB2312" w:eastAsia="仿宋_GB2312" w:cs="仿宋_GB2312"/>
          <w:b/>
          <w:bCs/>
          <w:sz w:val="32"/>
          <w:szCs w:val="32"/>
        </w:rPr>
        <w:t>岗位：</w:t>
      </w:r>
      <w:r>
        <w:rPr>
          <w:rFonts w:ascii="仿宋_GB2312" w:hAnsi="仿宋_GB2312" w:eastAsia="仿宋_GB2312" w:cs="仿宋_GB2312"/>
          <w:b w:val="0"/>
          <w:bCs w:val="0"/>
          <w:sz w:val="32"/>
          <w:szCs w:val="32"/>
        </w:rPr>
        <w:t>保育老师3名</w:t>
      </w:r>
    </w:p>
    <w:p>
      <w:pPr>
        <w:pStyle w:val="3"/>
        <w:bidi w:val="0"/>
        <w:snapToGrid/>
        <w:spacing w:beforeLines="0" w:beforeAutospacing="0" w:afterLines="0" w:afterAutospacing="0" w:line="240" w:lineRule="auto"/>
        <w:jc w:val="left"/>
        <w:textAlignment w:val="baseline"/>
        <w:rPr>
          <w:rFonts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应聘条件：</w:t>
      </w:r>
      <w:r>
        <w:rPr>
          <w:rFonts w:ascii="仿宋_GB2312" w:hAnsi="仿宋_GB2312" w:eastAsia="仿宋_GB2312" w:cs="仿宋_GB2312"/>
          <w:b w:val="0"/>
          <w:bCs w:val="0"/>
          <w:sz w:val="32"/>
          <w:szCs w:val="32"/>
        </w:rPr>
        <w:t>身体健康，有爱心</w:t>
      </w:r>
      <w:r>
        <w:rPr>
          <w:rFonts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；</w:t>
      </w:r>
      <w:r>
        <w:rPr>
          <w:rFonts w:ascii="仿宋_GB2312" w:hAnsi="仿宋_GB2312" w:eastAsia="仿宋_GB2312" w:cs="仿宋_GB2312"/>
          <w:b w:val="0"/>
          <w:bCs w:val="0"/>
          <w:sz w:val="32"/>
          <w:szCs w:val="32"/>
        </w:rPr>
        <w:t>有过育儿经验，勤劳、有责任心。</w:t>
      </w:r>
    </w:p>
    <w:p>
      <w:pPr>
        <w:pStyle w:val="3"/>
        <w:bidi w:val="0"/>
        <w:snapToGrid/>
        <w:spacing w:beforeLines="0" w:beforeAutospacing="0" w:afterLines="0" w:afterAutospacing="0" w:line="240" w:lineRule="auto"/>
        <w:jc w:val="left"/>
        <w:textAlignment w:val="baseline"/>
        <w:rPr>
          <w:rFonts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  <w:lang w:eastAsia="zh-CN"/>
        </w:rPr>
        <w:t>薪资待遇：</w:t>
      </w:r>
      <w:r>
        <w:rPr>
          <w:rFonts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面议</w:t>
      </w:r>
      <w:r>
        <w:rPr>
          <w:rFonts w:ascii="仿宋_GB2312" w:hAnsi="仿宋_GB2312" w:eastAsia="仿宋_GB2312" w:cs="仿宋_GB2312"/>
          <w:b w:val="0"/>
          <w:bCs w:val="0"/>
          <w:sz w:val="32"/>
          <w:szCs w:val="32"/>
        </w:rPr>
        <w:t xml:space="preserve"> </w:t>
      </w:r>
    </w:p>
    <w:p>
      <w:pPr>
        <w:pStyle w:val="3"/>
        <w:bidi w:val="0"/>
        <w:snapToGrid/>
        <w:spacing w:beforeLines="0" w:beforeAutospacing="0" w:afterLines="0" w:afterAutospacing="0" w:line="240" w:lineRule="auto"/>
        <w:jc w:val="left"/>
        <w:textAlignment w:val="baseline"/>
        <w:rPr>
          <w:rFonts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  <w:lang w:eastAsia="zh-CN"/>
        </w:rPr>
        <w:t>社保缴纳：</w:t>
      </w:r>
      <w:r>
        <w:rPr>
          <w:rFonts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缴纳五险</w:t>
      </w:r>
    </w:p>
    <w:p>
      <w:pPr>
        <w:pStyle w:val="3"/>
        <w:bidi w:val="0"/>
        <w:snapToGrid/>
        <w:spacing w:beforeLines="0" w:beforeAutospacing="0" w:afterLines="0" w:afterAutospacing="0" w:line="240" w:lineRule="auto"/>
        <w:jc w:val="left"/>
        <w:textAlignment w:val="baseline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  <w:lang w:val="en-US" w:eastAsia="zh-CN"/>
        </w:rPr>
        <w:t>3、</w:t>
      </w:r>
      <w:r>
        <w:rPr>
          <w:rFonts w:ascii="仿宋_GB2312" w:hAnsi="仿宋_GB2312" w:eastAsia="仿宋_GB2312" w:cs="仿宋_GB2312"/>
          <w:b/>
          <w:bCs/>
          <w:sz w:val="32"/>
          <w:szCs w:val="32"/>
        </w:rPr>
        <w:t>岗位：</w:t>
      </w:r>
      <w:r>
        <w:rPr>
          <w:rFonts w:ascii="仿宋_GB2312" w:hAnsi="仿宋_GB2312" w:eastAsia="仿宋_GB2312" w:cs="仿宋_GB2312"/>
          <w:b w:val="0"/>
          <w:bCs w:val="0"/>
          <w:sz w:val="32"/>
          <w:szCs w:val="32"/>
        </w:rPr>
        <w:t>厨房杂工2名</w:t>
      </w:r>
    </w:p>
    <w:p>
      <w:pPr>
        <w:pStyle w:val="3"/>
        <w:bidi w:val="0"/>
        <w:snapToGrid/>
        <w:spacing w:beforeLines="0" w:beforeAutospacing="0" w:afterLines="0" w:afterAutospacing="0" w:line="240" w:lineRule="auto"/>
        <w:jc w:val="left"/>
        <w:textAlignment w:val="baseline"/>
        <w:rPr>
          <w:rFonts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应聘条件：</w:t>
      </w:r>
      <w:r>
        <w:rPr>
          <w:rFonts w:ascii="仿宋_GB2312" w:hAnsi="仿宋_GB2312" w:eastAsia="仿宋_GB2312" w:cs="仿宋_GB2312"/>
          <w:b w:val="0"/>
          <w:bCs w:val="0"/>
          <w:sz w:val="32"/>
          <w:szCs w:val="32"/>
        </w:rPr>
        <w:t>身体健康 ，责任心强，能吃苦耐劳。</w:t>
      </w:r>
    </w:p>
    <w:p>
      <w:pPr>
        <w:pStyle w:val="3"/>
        <w:bidi w:val="0"/>
        <w:snapToGrid/>
        <w:spacing w:beforeLines="0" w:beforeAutospacing="0" w:afterLines="0" w:afterAutospacing="0" w:line="240" w:lineRule="auto"/>
        <w:jc w:val="left"/>
        <w:textAlignment w:val="baseline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  <w:lang w:eastAsia="zh-CN"/>
        </w:rPr>
        <w:t>薪资待遇：</w:t>
      </w:r>
      <w:r>
        <w:rPr>
          <w:rFonts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面议</w:t>
      </w:r>
    </w:p>
    <w:p>
      <w:pPr>
        <w:pStyle w:val="3"/>
        <w:bidi w:val="0"/>
        <w:snapToGrid/>
        <w:spacing w:beforeLines="0" w:beforeAutospacing="0" w:afterLines="0" w:afterAutospacing="0" w:line="240" w:lineRule="auto"/>
        <w:jc w:val="left"/>
        <w:textAlignment w:val="baseline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  <w:lang w:val="en-US" w:eastAsia="zh-CN"/>
        </w:rPr>
        <w:t>4、</w:t>
      </w:r>
      <w:r>
        <w:rPr>
          <w:rFonts w:ascii="仿宋_GB2312" w:hAnsi="仿宋_GB2312" w:eastAsia="仿宋_GB2312" w:cs="仿宋_GB2312"/>
          <w:b/>
          <w:bCs/>
          <w:sz w:val="32"/>
          <w:szCs w:val="32"/>
        </w:rPr>
        <w:t>岗位：</w:t>
      </w:r>
      <w:r>
        <w:rPr>
          <w:rFonts w:ascii="仿宋_GB2312" w:hAnsi="仿宋_GB2312" w:eastAsia="仿宋_GB2312" w:cs="仿宋_GB2312"/>
          <w:b w:val="0"/>
          <w:bCs w:val="0"/>
          <w:sz w:val="32"/>
          <w:szCs w:val="32"/>
        </w:rPr>
        <w:t>文员1名</w:t>
      </w:r>
    </w:p>
    <w:p>
      <w:pPr>
        <w:pStyle w:val="3"/>
        <w:bidi w:val="0"/>
        <w:snapToGrid/>
        <w:spacing w:beforeLines="0" w:beforeAutospacing="0" w:afterLines="0" w:afterAutospacing="0" w:line="240" w:lineRule="auto"/>
        <w:jc w:val="left"/>
        <w:textAlignment w:val="baseline"/>
        <w:rPr>
          <w:rFonts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ascii="仿宋_GB2312" w:hAnsi="仿宋_GB2312" w:eastAsia="仿宋_GB2312" w:cs="仿宋_GB2312"/>
          <w:b w:val="0"/>
          <w:bCs w:val="0"/>
          <w:sz w:val="32"/>
          <w:szCs w:val="32"/>
        </w:rPr>
        <w:t>应聘条件：身体健康，懂计算机操作。</w:t>
      </w:r>
    </w:p>
    <w:p>
      <w:pPr>
        <w:pStyle w:val="3"/>
        <w:bidi w:val="0"/>
        <w:snapToGrid/>
        <w:spacing w:beforeLines="0" w:beforeAutospacing="0" w:afterLines="0" w:afterAutospacing="0" w:line="240" w:lineRule="auto"/>
        <w:jc w:val="left"/>
        <w:textAlignment w:val="baseline"/>
        <w:rPr>
          <w:rFonts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  <w:lang w:eastAsia="zh-CN"/>
        </w:rPr>
        <w:t>薪资待遇：</w:t>
      </w:r>
      <w:r>
        <w:rPr>
          <w:rFonts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面议</w:t>
      </w:r>
    </w:p>
    <w:p>
      <w:pPr>
        <w:pStyle w:val="3"/>
        <w:bidi w:val="0"/>
        <w:snapToGrid/>
        <w:spacing w:beforeLines="0" w:beforeAutospacing="0" w:afterLines="0" w:afterAutospacing="0" w:line="240" w:lineRule="auto"/>
        <w:jc w:val="left"/>
        <w:textAlignment w:val="baseline"/>
        <w:rPr>
          <w:rFonts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  <w:lang w:eastAsia="zh-CN"/>
        </w:rPr>
        <w:t>社保缴纳：</w:t>
      </w:r>
      <w:r>
        <w:rPr>
          <w:rFonts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缴纳五险</w:t>
      </w:r>
    </w:p>
    <w:p>
      <w:pPr>
        <w:pStyle w:val="3"/>
        <w:bidi w:val="0"/>
        <w:snapToGrid/>
        <w:spacing w:beforeLines="0" w:beforeAutospacing="0" w:afterLines="0" w:afterAutospacing="0" w:line="240" w:lineRule="auto"/>
        <w:jc w:val="left"/>
        <w:textAlignment w:val="baseline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联系电话：</w:t>
      </w:r>
      <w:r>
        <w:rPr>
          <w:rFonts w:ascii="仿宋_GB2312" w:hAnsi="仿宋_GB2312" w:eastAsia="仿宋_GB2312" w:cs="仿宋_GB2312"/>
          <w:b w:val="0"/>
          <w:bCs w:val="0"/>
          <w:sz w:val="32"/>
          <w:szCs w:val="32"/>
        </w:rPr>
        <w:t>13634731168     15248831017</w:t>
      </w:r>
    </w:p>
    <w:p>
      <w:pPr>
        <w:pStyle w:val="3"/>
        <w:bidi w:val="0"/>
        <w:snapToGrid/>
        <w:spacing w:beforeLines="0" w:beforeAutospacing="0" w:afterLines="0" w:afterAutospacing="0" w:line="240" w:lineRule="auto"/>
        <w:jc w:val="left"/>
        <w:textAlignment w:val="baseline"/>
        <w:rPr>
          <w:rFonts w:ascii="仿宋_GB2312" w:hAnsi="仿宋_GB2312" w:eastAsia="仿宋_GB2312" w:cs="仿宋_GB2312"/>
          <w:b/>
          <w:bCs/>
          <w:sz w:val="32"/>
          <w:szCs w:val="32"/>
          <w:lang w:eastAsia="zh-CN"/>
        </w:rPr>
      </w:pPr>
    </w:p>
    <w:p>
      <w:pPr>
        <w:pStyle w:val="3"/>
        <w:bidi w:val="0"/>
        <w:snapToGrid/>
        <w:spacing w:beforeLines="0" w:beforeAutospacing="0" w:afterLines="0" w:afterAutospacing="0" w:line="240" w:lineRule="auto"/>
        <w:jc w:val="left"/>
        <w:textAlignment w:val="baseline"/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八</w:t>
      </w:r>
      <w:r>
        <w:rPr>
          <w:rFonts w:ascii="仿宋_GB2312" w:hAnsi="仿宋_GB2312" w:eastAsia="仿宋_GB2312" w:cs="仿宋_GB2312"/>
          <w:b/>
          <w:bCs/>
          <w:sz w:val="32"/>
          <w:szCs w:val="32"/>
          <w:lang w:eastAsia="zh-CN"/>
        </w:rPr>
        <w:t>、额旗新意物业管理有限责任公司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  <w:lang w:eastAsia="zh-CN"/>
        </w:rPr>
        <w:t>岗位：</w:t>
      </w:r>
      <w:r>
        <w:rPr>
          <w:rFonts w:ascii="仿宋_GB2312" w:hAnsi="仿宋_GB2312" w:eastAsia="仿宋_GB2312" w:cs="仿宋_GB2312"/>
          <w:sz w:val="32"/>
          <w:szCs w:val="32"/>
          <w:lang w:eastAsia="zh-CN"/>
        </w:rPr>
        <w:t>项目经理</w:t>
      </w:r>
      <w:r>
        <w:rPr>
          <w:rFonts w:ascii="仿宋_GB2312" w:hAnsi="仿宋_GB2312" w:eastAsia="仿宋_GB2312" w:cs="仿宋_GB2312"/>
          <w:sz w:val="32"/>
          <w:szCs w:val="32"/>
          <w:lang w:val="en-US" w:eastAsia="zh-CN"/>
        </w:rPr>
        <w:t>3名</w:t>
      </w:r>
    </w:p>
    <w:p>
      <w:pPr>
        <w:pStyle w:val="3"/>
        <w:numPr>
          <w:ilvl w:val="0"/>
          <w:numId w:val="0"/>
        </w:numPr>
        <w:ind w:left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 w:val="0"/>
          <w:sz w:val="32"/>
          <w:szCs w:val="32"/>
          <w:lang w:eastAsia="zh-CN"/>
        </w:rPr>
        <w:t>应聘条件：</w:t>
      </w:r>
      <w:r>
        <w:rPr>
          <w:rFonts w:ascii="仿宋_GB2312" w:hAnsi="仿宋_GB2312" w:eastAsia="仿宋_GB2312" w:cs="仿宋_GB2312"/>
          <w:sz w:val="32"/>
          <w:szCs w:val="32"/>
        </w:rPr>
        <w:t>男</w:t>
      </w:r>
      <w:r>
        <w:rPr>
          <w:rFonts w:ascii="仿宋_GB2312" w:hAnsi="仿宋_GB2312" w:eastAsia="仿宋_GB2312" w:cs="仿宋_GB2312"/>
          <w:sz w:val="32"/>
          <w:szCs w:val="32"/>
          <w:lang w:eastAsia="zh-CN"/>
        </w:rPr>
        <w:t>女不限</w:t>
      </w:r>
      <w:r>
        <w:rPr>
          <w:rFonts w:ascii="仿宋_GB2312" w:hAnsi="仿宋_GB2312" w:eastAsia="仿宋_GB2312" w:cs="仿宋_GB2312"/>
          <w:sz w:val="32"/>
          <w:szCs w:val="32"/>
        </w:rPr>
        <w:t>、年龄</w:t>
      </w:r>
      <w:r>
        <w:rPr>
          <w:rFonts w:ascii="仿宋_GB2312" w:hAnsi="仿宋_GB2312" w:eastAsia="仿宋_GB2312" w:cs="仿宋_GB2312"/>
          <w:sz w:val="32"/>
          <w:szCs w:val="32"/>
          <w:lang w:val="en-US" w:eastAsia="zh-CN"/>
        </w:rPr>
        <w:t>45</w:t>
      </w:r>
      <w:r>
        <w:rPr>
          <w:rFonts w:ascii="仿宋_GB2312" w:hAnsi="仿宋_GB2312" w:eastAsia="仿宋_GB2312" w:cs="仿宋_GB2312"/>
          <w:sz w:val="32"/>
          <w:szCs w:val="32"/>
        </w:rPr>
        <w:t>岁左右。</w:t>
      </w:r>
    </w:p>
    <w:p>
      <w:pPr>
        <w:pStyle w:val="3"/>
        <w:numPr>
          <w:ilvl w:val="0"/>
          <w:numId w:val="0"/>
        </w:numPr>
        <w:ind w:left="0"/>
        <w:rPr>
          <w:rFonts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>薪资待遇</w:t>
      </w:r>
      <w:r>
        <w:rPr>
          <w:rFonts w:ascii="仿宋_GB2312" w:hAnsi="仿宋_GB2312" w:eastAsia="仿宋_GB2312" w:cs="仿宋_GB2312"/>
          <w:sz w:val="32"/>
          <w:szCs w:val="32"/>
          <w:lang w:val="en-US" w:eastAsia="zh-CN"/>
        </w:rPr>
        <w:t>：面议</w:t>
      </w:r>
    </w:p>
    <w:p>
      <w:pPr>
        <w:pStyle w:val="3"/>
        <w:numPr>
          <w:ilvl w:val="0"/>
          <w:numId w:val="0"/>
        </w:numPr>
        <w:ind w:left="0"/>
        <w:rPr>
          <w:rFonts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>其他待遇：</w:t>
      </w:r>
      <w:r>
        <w:rPr>
          <w:rFonts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有休假日，试用期满后视工作能力综合素质合格者可享受各项补贴</w:t>
      </w:r>
    </w:p>
    <w:p>
      <w:pPr>
        <w:pStyle w:val="3"/>
        <w:numPr>
          <w:ilvl w:val="0"/>
          <w:numId w:val="0"/>
        </w:numPr>
        <w:ind w:left="0"/>
        <w:rPr>
          <w:rFonts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ascii="仿宋_GB2312" w:hAnsi="仿宋_GB2312" w:eastAsia="仿宋_GB2312" w:cs="仿宋_GB2312"/>
          <w:b/>
          <w:bCs w:val="0"/>
          <w:sz w:val="32"/>
          <w:szCs w:val="32"/>
          <w:lang w:eastAsia="zh-CN"/>
        </w:rPr>
        <w:t>联系人：</w:t>
      </w:r>
      <w:r>
        <w:rPr>
          <w:rFonts w:ascii="仿宋_GB2312" w:hAnsi="仿宋_GB2312" w:eastAsia="仿宋_GB2312" w:cs="仿宋_GB2312"/>
          <w:b w:val="0"/>
          <w:bCs/>
          <w:sz w:val="32"/>
          <w:szCs w:val="32"/>
          <w:lang w:eastAsia="zh-CN"/>
        </w:rPr>
        <w:t>高先生</w:t>
      </w:r>
      <w:r>
        <w:rPr>
          <w:rFonts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茹女士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 w:val="0"/>
          <w:sz w:val="32"/>
          <w:szCs w:val="32"/>
        </w:rPr>
        <w:t>联系电话:</w:t>
      </w:r>
      <w:r>
        <w:rPr>
          <w:rFonts w:ascii="仿宋_GB2312" w:hAnsi="仿宋_GB2312" w:eastAsia="仿宋_GB2312" w:cs="仿宋_GB2312"/>
          <w:sz w:val="32"/>
          <w:szCs w:val="32"/>
        </w:rPr>
        <w:t xml:space="preserve">13948008346 </w:t>
      </w:r>
      <w:r>
        <w:rPr>
          <w:rFonts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ascii="仿宋_GB2312" w:hAnsi="仿宋_GB2312" w:eastAsia="仿宋_GB2312" w:cs="仿宋_GB2312"/>
          <w:sz w:val="32"/>
          <w:szCs w:val="32"/>
        </w:rPr>
        <w:t>18648305579</w:t>
      </w:r>
    </w:p>
    <w:p>
      <w:pPr>
        <w:pStyle w:val="3"/>
        <w:numPr>
          <w:ilvl w:val="0"/>
          <w:numId w:val="0"/>
        </w:numPr>
        <w:ind w:left="0"/>
        <w:rPr>
          <w:rFonts w:ascii="仿宋_GB2312" w:hAnsi="仿宋_GB2312" w:eastAsia="仿宋_GB2312" w:cs="仿宋_GB2312"/>
          <w:b/>
          <w:bCs/>
          <w:sz w:val="32"/>
          <w:szCs w:val="32"/>
          <w:lang w:eastAsia="zh-CN"/>
        </w:rPr>
      </w:pPr>
    </w:p>
    <w:p>
      <w:pPr>
        <w:pStyle w:val="3"/>
        <w:numPr>
          <w:ilvl w:val="0"/>
          <w:numId w:val="0"/>
        </w:numPr>
        <w:ind w:left="0"/>
        <w:rPr>
          <w:rFonts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九</w:t>
      </w:r>
      <w:r>
        <w:rPr>
          <w:rFonts w:ascii="仿宋_GB2312" w:hAnsi="仿宋_GB2312" w:eastAsia="仿宋_GB2312" w:cs="仿宋_GB2312"/>
          <w:b/>
          <w:bCs/>
          <w:sz w:val="32"/>
          <w:szCs w:val="32"/>
          <w:lang w:eastAsia="zh-CN"/>
        </w:rPr>
        <w:t>、三恒钢构有限责任公司</w:t>
      </w:r>
    </w:p>
    <w:p>
      <w:pPr>
        <w:pStyle w:val="3"/>
        <w:numPr>
          <w:ilvl w:val="0"/>
          <w:numId w:val="0"/>
        </w:numPr>
        <w:ind w:left="0"/>
        <w:rPr>
          <w:rFonts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  <w:lang w:val="en-US" w:eastAsia="zh-CN"/>
        </w:rPr>
        <w:t>1、</w:t>
      </w:r>
      <w:r>
        <w:rPr>
          <w:rFonts w:ascii="仿宋_GB2312" w:hAnsi="仿宋_GB2312" w:eastAsia="仿宋_GB2312" w:cs="仿宋_GB2312"/>
          <w:b/>
          <w:bCs/>
          <w:sz w:val="32"/>
          <w:szCs w:val="32"/>
          <w:lang w:eastAsia="zh-CN"/>
        </w:rPr>
        <w:t>岗位：</w:t>
      </w:r>
      <w:r>
        <w:rPr>
          <w:rFonts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建筑技术员1名</w:t>
      </w:r>
    </w:p>
    <w:p>
      <w:pPr>
        <w:pStyle w:val="3"/>
        <w:numPr>
          <w:ilvl w:val="0"/>
          <w:numId w:val="0"/>
        </w:numPr>
        <w:ind w:left="0"/>
        <w:rPr>
          <w:rFonts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  <w:lang w:eastAsia="zh-CN"/>
        </w:rPr>
        <w:t>应聘条件：</w:t>
      </w:r>
      <w:r>
        <w:rPr>
          <w:rFonts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精通图纸，懂钢构加工工作。</w:t>
      </w:r>
    </w:p>
    <w:p>
      <w:pPr>
        <w:pStyle w:val="3"/>
        <w:numPr>
          <w:ilvl w:val="0"/>
          <w:numId w:val="0"/>
        </w:numPr>
        <w:ind w:left="0"/>
        <w:rPr>
          <w:rFonts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  <w:lang w:eastAsia="zh-CN"/>
        </w:rPr>
        <w:t>社保缴纳：</w:t>
      </w:r>
      <w:r>
        <w:rPr>
          <w:rFonts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无</w:t>
      </w:r>
    </w:p>
    <w:p>
      <w:pPr>
        <w:pStyle w:val="3"/>
        <w:numPr>
          <w:ilvl w:val="0"/>
          <w:numId w:val="0"/>
        </w:numPr>
        <w:ind w:left="0"/>
        <w:rPr>
          <w:rFonts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  <w:lang w:val="en-US" w:eastAsia="zh-CN"/>
        </w:rPr>
        <w:t>2、</w:t>
      </w:r>
      <w:r>
        <w:rPr>
          <w:rFonts w:ascii="仿宋_GB2312" w:hAnsi="仿宋_GB2312" w:eastAsia="仿宋_GB2312" w:cs="仿宋_GB2312"/>
          <w:b/>
          <w:bCs/>
          <w:sz w:val="32"/>
          <w:szCs w:val="32"/>
          <w:lang w:eastAsia="zh-CN"/>
        </w:rPr>
        <w:t>岗位：</w:t>
      </w:r>
      <w:r>
        <w:rPr>
          <w:rFonts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电焊工5名、水暖工2名、物业保洁员6名、库管</w:t>
      </w:r>
      <w:r>
        <w:rPr>
          <w:rFonts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</w:t>
      </w:r>
      <w:r>
        <w:rPr>
          <w:rFonts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名</w:t>
      </w:r>
    </w:p>
    <w:p>
      <w:pPr>
        <w:pStyle w:val="3"/>
        <w:numPr>
          <w:ilvl w:val="0"/>
          <w:numId w:val="0"/>
        </w:numPr>
        <w:ind w:left="0"/>
        <w:rPr>
          <w:rFonts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  <w:lang w:eastAsia="zh-CN"/>
        </w:rPr>
        <w:t>应聘条件：</w:t>
      </w:r>
      <w:r>
        <w:rPr>
          <w:rFonts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以上岗位要求年龄在55岁以下，物业人员懂水电暖日常维护。</w:t>
      </w:r>
    </w:p>
    <w:p>
      <w:pPr>
        <w:pStyle w:val="3"/>
        <w:rPr>
          <w:rFonts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薪资待遇：</w:t>
      </w:r>
      <w:r>
        <w:rPr>
          <w:rFonts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电议</w:t>
      </w:r>
    </w:p>
    <w:p>
      <w:pPr>
        <w:pStyle w:val="3"/>
        <w:numPr>
          <w:ilvl w:val="0"/>
          <w:numId w:val="0"/>
        </w:numPr>
        <w:ind w:left="0"/>
        <w:rPr>
          <w:rFonts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  <w:lang w:eastAsia="zh-CN"/>
        </w:rPr>
        <w:t>社保缴纳：</w:t>
      </w:r>
      <w:r>
        <w:rPr>
          <w:rFonts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无</w:t>
      </w:r>
    </w:p>
    <w:p>
      <w:pPr>
        <w:pStyle w:val="3"/>
        <w:numPr>
          <w:ilvl w:val="0"/>
          <w:numId w:val="0"/>
        </w:numPr>
        <w:ind w:left="0"/>
        <w:rPr>
          <w:rFonts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  <w:lang w:val="en-US" w:eastAsia="zh-CN"/>
        </w:rPr>
        <w:t>3、岗位：</w:t>
      </w:r>
      <w:r>
        <w:rPr>
          <w:rFonts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出纳（长期）</w:t>
      </w:r>
    </w:p>
    <w:p>
      <w:pPr>
        <w:pStyle w:val="3"/>
        <w:numPr>
          <w:ilvl w:val="0"/>
          <w:numId w:val="0"/>
        </w:numPr>
        <w:ind w:left="0"/>
        <w:rPr>
          <w:rFonts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  <w:lang w:eastAsia="zh-CN"/>
        </w:rPr>
        <w:t>应聘条件：</w:t>
      </w:r>
      <w:r>
        <w:rPr>
          <w:rFonts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懂办公室业务、电脑者优先。</w:t>
      </w:r>
    </w:p>
    <w:p>
      <w:pPr>
        <w:pStyle w:val="3"/>
        <w:numPr>
          <w:ilvl w:val="0"/>
          <w:numId w:val="0"/>
        </w:numPr>
        <w:ind w:left="0"/>
        <w:rPr>
          <w:rFonts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  <w:lang w:eastAsia="zh-CN"/>
        </w:rPr>
        <w:t>社保缴纳：</w:t>
      </w:r>
      <w:r>
        <w:rPr>
          <w:rFonts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缴纳五险</w:t>
      </w:r>
    </w:p>
    <w:p>
      <w:pPr>
        <w:pStyle w:val="3"/>
        <w:numPr>
          <w:ilvl w:val="0"/>
          <w:numId w:val="0"/>
        </w:numPr>
        <w:ind w:left="0"/>
        <w:rPr>
          <w:rFonts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  <w:lang w:eastAsia="zh-CN"/>
        </w:rPr>
        <w:t>联系电话：</w:t>
      </w:r>
      <w:r>
        <w:rPr>
          <w:rFonts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13948001064</w:t>
      </w:r>
    </w:p>
    <w:p>
      <w:pPr>
        <w:pStyle w:val="3"/>
        <w:numPr>
          <w:ilvl w:val="0"/>
          <w:numId w:val="0"/>
        </w:numPr>
        <w:ind w:left="0"/>
        <w:rPr>
          <w:rFonts w:ascii="仿宋_GB2312" w:hAnsi="仿宋_GB2312" w:eastAsia="仿宋_GB2312" w:cs="仿宋_GB2312"/>
          <w:b/>
          <w:bCs/>
          <w:sz w:val="32"/>
          <w:szCs w:val="32"/>
          <w:lang w:eastAsia="zh-CN"/>
        </w:rPr>
      </w:pPr>
    </w:p>
    <w:p>
      <w:pPr>
        <w:pStyle w:val="3"/>
        <w:numPr>
          <w:ilvl w:val="0"/>
          <w:numId w:val="0"/>
        </w:numPr>
        <w:ind w:left="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  <w:lang w:eastAsia="zh-CN"/>
        </w:rPr>
        <w:t>十、大漠胡杨林景区（国家4A级景区）</w:t>
      </w:r>
    </w:p>
    <w:p>
      <w:pPr>
        <w:pStyle w:val="3"/>
        <w:rPr>
          <w:rFonts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  <w:lang w:val="en-US" w:eastAsia="zh-CN"/>
        </w:rPr>
        <w:t>1、</w:t>
      </w:r>
      <w:r>
        <w:rPr>
          <w:rFonts w:ascii="仿宋_GB2312" w:hAnsi="仿宋_GB2312" w:eastAsia="仿宋_GB2312" w:cs="仿宋_GB2312"/>
          <w:b/>
          <w:bCs/>
          <w:sz w:val="32"/>
          <w:szCs w:val="32"/>
          <w:lang w:eastAsia="zh-CN"/>
        </w:rPr>
        <w:t>岗位</w:t>
      </w:r>
      <w:r>
        <w:rPr>
          <w:rFonts w:ascii="仿宋_GB2312" w:hAnsi="仿宋_GB2312" w:eastAsia="仿宋_GB2312" w:cs="仿宋_GB2312"/>
          <w:b/>
          <w:bCs/>
          <w:sz w:val="32"/>
          <w:szCs w:val="32"/>
          <w:lang w:val="en-US" w:eastAsia="zh-CN"/>
        </w:rPr>
        <w:t>:</w:t>
      </w:r>
      <w:r>
        <w:rPr>
          <w:rFonts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营销部文员（</w:t>
      </w:r>
      <w:r>
        <w:rPr>
          <w:rFonts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1名</w:t>
      </w:r>
      <w:r>
        <w:rPr>
          <w:rFonts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）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ascii="仿宋_GB2312" w:hAnsi="仿宋_GB2312" w:eastAsia="仿宋_GB2312" w:cs="仿宋_GB2312"/>
          <w:b/>
          <w:sz w:val="32"/>
          <w:szCs w:val="32"/>
        </w:rPr>
        <w:t>应聘条件</w:t>
      </w:r>
      <w:r>
        <w:rPr>
          <w:rFonts w:ascii="仿宋_GB2312" w:hAnsi="仿宋_GB2312" w:eastAsia="仿宋_GB2312" w:cs="仿宋_GB2312"/>
          <w:b/>
          <w:sz w:val="32"/>
          <w:szCs w:val="32"/>
          <w:lang w:eastAsia="zh-CN"/>
        </w:rPr>
        <w:t>：</w:t>
      </w:r>
      <w:r>
        <w:rPr>
          <w:rFonts w:ascii="仿宋_GB2312" w:hAnsi="仿宋_GB2312" w:eastAsia="仿宋_GB2312" w:cs="仿宋_GB2312"/>
          <w:sz w:val="32"/>
          <w:szCs w:val="32"/>
        </w:rPr>
        <w:t>年龄</w:t>
      </w:r>
      <w:r>
        <w:rPr>
          <w:rFonts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ascii="仿宋_GB2312" w:hAnsi="仿宋_GB2312" w:eastAsia="仿宋_GB2312" w:cs="仿宋_GB2312"/>
          <w:sz w:val="32"/>
          <w:szCs w:val="32"/>
        </w:rPr>
        <w:t>岁至</w:t>
      </w:r>
      <w:r>
        <w:rPr>
          <w:rFonts w:ascii="仿宋_GB2312" w:hAnsi="仿宋_GB2312" w:eastAsia="仿宋_GB2312" w:cs="仿宋_GB2312"/>
          <w:sz w:val="32"/>
          <w:szCs w:val="32"/>
          <w:lang w:val="en-US" w:eastAsia="zh-CN"/>
        </w:rPr>
        <w:t>35</w:t>
      </w:r>
      <w:r>
        <w:rPr>
          <w:rFonts w:ascii="仿宋_GB2312" w:hAnsi="仿宋_GB2312" w:eastAsia="仿宋_GB2312" w:cs="仿宋_GB2312"/>
          <w:sz w:val="32"/>
          <w:szCs w:val="32"/>
        </w:rPr>
        <w:t>岁，高中及以上学历，熟练操作计算机</w:t>
      </w:r>
      <w:r>
        <w:rPr>
          <w:rFonts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Style w:val="3"/>
        <w:rPr>
          <w:rFonts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薪资待遇：</w:t>
      </w:r>
      <w:r>
        <w:rPr>
          <w:rFonts w:ascii="仿宋_GB2312" w:hAnsi="仿宋_GB2312" w:eastAsia="仿宋_GB2312" w:cs="仿宋_GB2312"/>
          <w:b w:val="0"/>
          <w:bCs w:val="0"/>
          <w:sz w:val="32"/>
          <w:szCs w:val="32"/>
        </w:rPr>
        <w:t>3000元—3500元</w:t>
      </w:r>
      <w:r>
        <w:rPr>
          <w:rFonts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/月</w:t>
      </w:r>
    </w:p>
    <w:p>
      <w:pPr>
        <w:pStyle w:val="3"/>
        <w:rPr>
          <w:rFonts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  <w:lang w:eastAsia="zh-CN"/>
        </w:rPr>
        <w:t>社保缴纳：</w:t>
      </w:r>
      <w:r>
        <w:rPr>
          <w:rFonts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缴纳五险</w:t>
      </w:r>
    </w:p>
    <w:p>
      <w:pPr>
        <w:pStyle w:val="3"/>
        <w:rPr>
          <w:rFonts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  <w:lang w:eastAsia="zh-CN"/>
        </w:rPr>
        <w:t>其他待遇：</w:t>
      </w:r>
      <w:r>
        <w:rPr>
          <w:rFonts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带薪年假</w:t>
      </w:r>
    </w:p>
    <w:p>
      <w:pPr>
        <w:pStyle w:val="3"/>
        <w:rPr>
          <w:rFonts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  <w:lang w:val="en-US" w:eastAsia="zh-CN"/>
        </w:rPr>
        <w:t>2、岗位：</w:t>
      </w:r>
      <w:r>
        <w:rPr>
          <w:rFonts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平面设计（1名）</w:t>
      </w:r>
    </w:p>
    <w:p>
      <w:pPr>
        <w:pStyle w:val="3"/>
        <w:rPr>
          <w:rFonts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  <w:lang w:eastAsia="zh-CN"/>
        </w:rPr>
        <w:t>应聘条件：</w:t>
      </w:r>
      <w:r>
        <w:rPr>
          <w:rFonts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 xml:space="preserve">20-35岁，大专及以上学历，熟悉各类平面设计软件（接受短期兼职） 。 </w:t>
      </w:r>
      <w:r>
        <w:rPr>
          <w:rFonts w:ascii="仿宋_GB2312" w:hAnsi="仿宋_GB2312" w:eastAsia="仿宋_GB2312" w:cs="仿宋_GB2312"/>
          <w:b/>
          <w:bCs/>
          <w:sz w:val="32"/>
          <w:szCs w:val="32"/>
          <w:lang w:eastAsia="zh-CN"/>
        </w:rPr>
        <w:t xml:space="preserve">          </w:t>
      </w:r>
    </w:p>
    <w:p>
      <w:pPr>
        <w:pStyle w:val="3"/>
        <w:rPr>
          <w:rFonts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  <w:lang w:eastAsia="zh-CN"/>
        </w:rPr>
        <w:t>薪资待遇：</w:t>
      </w:r>
      <w:r>
        <w:rPr>
          <w:rFonts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面议</w:t>
      </w:r>
    </w:p>
    <w:p>
      <w:pPr>
        <w:pStyle w:val="3"/>
        <w:rPr>
          <w:rFonts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  <w:lang w:eastAsia="zh-CN"/>
        </w:rPr>
        <w:t>社保缴纳：</w:t>
      </w:r>
      <w:r>
        <w:rPr>
          <w:rFonts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缴纳五险</w:t>
      </w:r>
    </w:p>
    <w:p>
      <w:pPr>
        <w:pStyle w:val="3"/>
        <w:rPr>
          <w:rFonts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联系电话：</w:t>
      </w:r>
      <w:r>
        <w:rPr>
          <w:rFonts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18748309933 </w:t>
      </w:r>
      <w:r>
        <w:rPr>
          <w:rFonts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        </w:t>
      </w:r>
    </w:p>
    <w:p>
      <w:pPr>
        <w:pStyle w:val="3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  <w:lang w:val="en-US" w:eastAsia="zh-CN"/>
        </w:rPr>
        <w:t>联系人：</w:t>
      </w:r>
      <w:r>
        <w:rPr>
          <w:rFonts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彭先生</w:t>
      </w:r>
      <w:r>
        <w:rPr>
          <w:rFonts w:ascii="仿宋_GB2312" w:hAnsi="仿宋_GB2312" w:eastAsia="仿宋_GB2312" w:cs="仿宋_GB2312"/>
          <w:b/>
          <w:bCs/>
          <w:sz w:val="32"/>
          <w:szCs w:val="32"/>
        </w:rPr>
        <w:t xml:space="preserve">        </w:t>
      </w:r>
    </w:p>
    <w:p>
      <w:pPr>
        <w:pStyle w:val="3"/>
        <w:rPr>
          <w:rFonts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工作地点</w:t>
      </w:r>
      <w:r>
        <w:rPr>
          <w:rFonts w:ascii="仿宋_GB2312" w:hAnsi="仿宋_GB2312" w:eastAsia="仿宋_GB2312" w:cs="仿宋_GB2312"/>
          <w:b/>
          <w:bCs/>
          <w:sz w:val="32"/>
          <w:szCs w:val="32"/>
          <w:lang w:eastAsia="zh-CN"/>
        </w:rPr>
        <w:t>：</w:t>
      </w:r>
      <w:r>
        <w:rPr>
          <w:rFonts w:ascii="仿宋_GB2312" w:hAnsi="仿宋_GB2312" w:eastAsia="仿宋_GB2312" w:cs="仿宋_GB2312"/>
          <w:sz w:val="32"/>
          <w:szCs w:val="32"/>
        </w:rPr>
        <w:t>额济纳旗</w:t>
      </w:r>
      <w:r>
        <w:rPr>
          <w:rFonts w:ascii="仿宋_GB2312" w:hAnsi="仿宋_GB2312" w:eastAsia="仿宋_GB2312" w:cs="仿宋_GB2312"/>
          <w:sz w:val="32"/>
          <w:szCs w:val="32"/>
          <w:lang w:eastAsia="zh-CN"/>
        </w:rPr>
        <w:t>大漠胡杨林景区</w:t>
      </w:r>
    </w:p>
    <w:p>
      <w:pPr>
        <w:pStyle w:val="3"/>
        <w:rPr>
          <w:rFonts w:ascii="仿宋_GB2312" w:hAnsi="仿宋_GB2312" w:eastAsia="仿宋_GB2312" w:cs="仿宋_GB2312"/>
          <w:b/>
          <w:bCs/>
          <w:sz w:val="32"/>
          <w:szCs w:val="32"/>
          <w:lang w:eastAsia="zh-CN"/>
        </w:rPr>
      </w:pPr>
    </w:p>
    <w:p>
      <w:pPr>
        <w:pStyle w:val="3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  <w:lang w:eastAsia="zh-CN"/>
        </w:rPr>
        <w:t>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一</w:t>
      </w:r>
      <w:r>
        <w:rPr>
          <w:rFonts w:ascii="仿宋_GB2312" w:hAnsi="仿宋_GB2312" w:eastAsia="仿宋_GB2312" w:cs="仿宋_GB2312"/>
          <w:b/>
          <w:bCs/>
          <w:sz w:val="32"/>
          <w:szCs w:val="32"/>
          <w:lang w:eastAsia="zh-CN"/>
        </w:rPr>
        <w:t>、博创广告公司</w:t>
      </w:r>
    </w:p>
    <w:p>
      <w:pPr>
        <w:pStyle w:val="3"/>
        <w:rPr>
          <w:rFonts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  <w:lang w:eastAsia="zh-CN"/>
        </w:rPr>
        <w:t>岗位</w:t>
      </w:r>
      <w:r>
        <w:rPr>
          <w:rFonts w:ascii="仿宋_GB2312" w:hAnsi="仿宋_GB2312" w:eastAsia="仿宋_GB2312" w:cs="仿宋_GB2312"/>
          <w:b/>
          <w:bCs/>
          <w:sz w:val="32"/>
          <w:szCs w:val="32"/>
          <w:lang w:val="en-US" w:eastAsia="zh-CN"/>
        </w:rPr>
        <w:t>:</w:t>
      </w:r>
      <w:r>
        <w:rPr>
          <w:rFonts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平面设计1名</w:t>
      </w:r>
    </w:p>
    <w:p>
      <w:pPr>
        <w:pStyle w:val="3"/>
        <w:rPr>
          <w:rFonts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薪资待遇：</w:t>
      </w:r>
      <w:r>
        <w:rPr>
          <w:rFonts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面议</w:t>
      </w:r>
    </w:p>
    <w:p>
      <w:pPr>
        <w:pStyle w:val="3"/>
        <w:rPr>
          <w:rFonts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  <w:lang w:eastAsia="zh-CN"/>
        </w:rPr>
        <w:t>社保缴纳：</w:t>
      </w:r>
      <w:r>
        <w:rPr>
          <w:rFonts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无</w:t>
      </w:r>
    </w:p>
    <w:p>
      <w:pPr>
        <w:pStyle w:val="3"/>
        <w:rPr>
          <w:rFonts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  <w:lang w:eastAsia="zh-CN"/>
        </w:rPr>
        <w:t>其他待遇：</w:t>
      </w:r>
      <w:r>
        <w:rPr>
          <w:rFonts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提供住宿</w:t>
      </w:r>
    </w:p>
    <w:p>
      <w:pPr>
        <w:pStyle w:val="3"/>
        <w:rPr>
          <w:rFonts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联系电话：</w:t>
      </w:r>
      <w:r>
        <w:rPr>
          <w:rFonts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13804736462</w:t>
      </w:r>
    </w:p>
    <w:p>
      <w:pPr>
        <w:pStyle w:val="3"/>
        <w:numPr>
          <w:ilvl w:val="0"/>
          <w:numId w:val="0"/>
        </w:numPr>
        <w:ind w:left="0"/>
        <w:rPr>
          <w:rFonts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pStyle w:val="3"/>
        <w:numPr>
          <w:ilvl w:val="0"/>
          <w:numId w:val="0"/>
        </w:numPr>
        <w:ind w:left="0"/>
        <w:rPr>
          <w:rFonts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  <w:lang w:val="en-US" w:eastAsia="zh-CN"/>
        </w:rPr>
        <w:t>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</w:t>
      </w:r>
      <w:r>
        <w:rPr>
          <w:rFonts w:ascii="仿宋_GB2312" w:hAnsi="仿宋_GB2312" w:eastAsia="仿宋_GB2312" w:cs="仿宋_GB2312"/>
          <w:b/>
          <w:bCs/>
          <w:sz w:val="32"/>
          <w:szCs w:val="32"/>
          <w:lang w:val="en-US" w:eastAsia="zh-CN"/>
        </w:rPr>
        <w:t>、阿拉善盟金锐工贸有限公司</w:t>
      </w:r>
    </w:p>
    <w:p>
      <w:pPr>
        <w:pStyle w:val="3"/>
        <w:numPr>
          <w:ilvl w:val="0"/>
          <w:numId w:val="0"/>
        </w:numPr>
        <w:ind w:left="0"/>
        <w:rPr>
          <w:rFonts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  <w:lang w:eastAsia="zh-CN"/>
        </w:rPr>
        <w:t>岗位</w:t>
      </w:r>
      <w:r>
        <w:rPr>
          <w:rFonts w:ascii="仿宋_GB2312" w:hAnsi="仿宋_GB2312" w:eastAsia="仿宋_GB2312" w:cs="仿宋_GB2312"/>
          <w:b/>
          <w:bCs/>
          <w:sz w:val="32"/>
          <w:szCs w:val="32"/>
          <w:lang w:val="en-US" w:eastAsia="zh-CN"/>
        </w:rPr>
        <w:t>:</w:t>
      </w:r>
      <w:r>
        <w:rPr>
          <w:rFonts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保洁员5名</w:t>
      </w:r>
    </w:p>
    <w:p>
      <w:pPr>
        <w:pStyle w:val="3"/>
        <w:numPr>
          <w:ilvl w:val="0"/>
          <w:numId w:val="0"/>
        </w:numPr>
        <w:ind w:left="0"/>
        <w:rPr>
          <w:rFonts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薪资待遇：</w:t>
      </w:r>
      <w:r>
        <w:rPr>
          <w:rFonts w:ascii="仿宋_GB2312" w:hAnsi="仿宋_GB2312" w:eastAsia="仿宋_GB2312" w:cs="仿宋_GB2312"/>
          <w:b w:val="0"/>
          <w:bCs w:val="0"/>
          <w:sz w:val="32"/>
          <w:szCs w:val="32"/>
        </w:rPr>
        <w:t>3500</w:t>
      </w:r>
      <w:r>
        <w:rPr>
          <w:rFonts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元</w:t>
      </w:r>
      <w:r>
        <w:rPr>
          <w:rFonts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/月</w:t>
      </w:r>
      <w:r>
        <w:rPr>
          <w:rFonts w:ascii="仿宋_GB2312" w:hAnsi="仿宋_GB2312" w:eastAsia="仿宋_GB2312" w:cs="仿宋_GB2312"/>
          <w:b w:val="0"/>
          <w:bCs w:val="0"/>
          <w:sz w:val="32"/>
          <w:szCs w:val="32"/>
        </w:rPr>
        <w:t>+全勤奖</w:t>
      </w:r>
    </w:p>
    <w:p>
      <w:pPr>
        <w:pStyle w:val="3"/>
        <w:rPr>
          <w:rFonts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  <w:lang w:eastAsia="zh-CN"/>
        </w:rPr>
        <w:t>社保缴纳：</w:t>
      </w:r>
      <w:r>
        <w:rPr>
          <w:rFonts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无</w:t>
      </w:r>
    </w:p>
    <w:p>
      <w:pPr>
        <w:pStyle w:val="3"/>
        <w:numPr>
          <w:ilvl w:val="0"/>
          <w:numId w:val="0"/>
        </w:numPr>
        <w:ind w:left="0"/>
        <w:rPr>
          <w:rFonts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  <w:lang w:eastAsia="zh-CN"/>
        </w:rPr>
        <w:t>其他待遇：</w:t>
      </w:r>
      <w:r>
        <w:rPr>
          <w:rFonts w:ascii="仿宋_GB2312" w:hAnsi="仿宋_GB2312" w:eastAsia="仿宋_GB2312" w:cs="仿宋_GB2312"/>
          <w:b w:val="0"/>
          <w:bCs w:val="0"/>
          <w:sz w:val="32"/>
          <w:szCs w:val="32"/>
        </w:rPr>
        <w:t>包吃住</w:t>
      </w:r>
      <w:r>
        <w:rPr>
          <w:rFonts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,缴纳意外</w:t>
      </w:r>
      <w:r>
        <w:rPr>
          <w:rFonts w:ascii="仿宋_GB2312" w:hAnsi="仿宋_GB2312" w:eastAsia="仿宋_GB2312" w:cs="仿宋_GB2312"/>
          <w:b w:val="0"/>
          <w:bCs w:val="0"/>
          <w:sz w:val="32"/>
          <w:szCs w:val="32"/>
        </w:rPr>
        <w:t>保险</w:t>
      </w:r>
    </w:p>
    <w:p>
      <w:pPr>
        <w:pStyle w:val="3"/>
        <w:numPr>
          <w:ilvl w:val="0"/>
          <w:numId w:val="0"/>
        </w:numPr>
        <w:ind w:left="0"/>
        <w:rPr>
          <w:rFonts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工作地点</w:t>
      </w:r>
      <w:r>
        <w:rPr>
          <w:rFonts w:ascii="仿宋_GB2312" w:hAnsi="仿宋_GB2312" w:eastAsia="仿宋_GB2312" w:cs="仿宋_GB2312"/>
          <w:b/>
          <w:bCs/>
          <w:sz w:val="32"/>
          <w:szCs w:val="32"/>
          <w:lang w:eastAsia="zh-CN"/>
        </w:rPr>
        <w:t>：</w:t>
      </w:r>
      <w:r>
        <w:rPr>
          <w:rFonts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额济纳旗策克口岸</w:t>
      </w:r>
    </w:p>
    <w:p>
      <w:pPr>
        <w:pStyle w:val="3"/>
        <w:numPr>
          <w:ilvl w:val="0"/>
          <w:numId w:val="0"/>
        </w:numPr>
        <w:ind w:left="0"/>
        <w:rPr>
          <w:rFonts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联系电话：</w:t>
      </w:r>
      <w:r>
        <w:rPr>
          <w:rFonts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13134832228</w:t>
      </w:r>
    </w:p>
    <w:p>
      <w:pPr>
        <w:pStyle w:val="3"/>
        <w:rPr>
          <w:rStyle w:val="8"/>
          <w:rFonts w:ascii="仿宋_GB2312" w:hAnsi="仿宋_GB2312" w:eastAsia="仿宋_GB2312" w:cs="仿宋_GB2312"/>
          <w:b/>
          <w:bCs/>
          <w:i w:val="0"/>
          <w:iCs w:val="0"/>
          <w:caps w:val="0"/>
          <w:small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pStyle w:val="3"/>
      </w:pPr>
      <w:r>
        <w:rPr>
          <w:rStyle w:val="8"/>
          <w:rFonts w:ascii="仿宋_GB2312" w:hAnsi="仿宋_GB2312" w:eastAsia="仿宋_GB2312" w:cs="仿宋_GB2312"/>
          <w:b/>
          <w:bCs/>
          <w:i w:val="0"/>
          <w:iCs w:val="0"/>
          <w:caps w:val="0"/>
          <w:small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十</w:t>
      </w:r>
      <w:r>
        <w:rPr>
          <w:rStyle w:val="8"/>
          <w:rFonts w:hint="eastAsia" w:ascii="仿宋_GB2312" w:hAnsi="仿宋_GB2312" w:eastAsia="仿宋_GB2312" w:cs="仿宋_GB2312"/>
          <w:b/>
          <w:bCs/>
          <w:i w:val="0"/>
          <w:iCs w:val="0"/>
          <w:caps w:val="0"/>
          <w:small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三</w:t>
      </w:r>
      <w:r>
        <w:rPr>
          <w:rStyle w:val="8"/>
          <w:rFonts w:ascii="仿宋_GB2312" w:hAnsi="仿宋_GB2312" w:eastAsia="仿宋_GB2312" w:cs="仿宋_GB2312"/>
          <w:b/>
          <w:bCs/>
          <w:i w:val="0"/>
          <w:iCs w:val="0"/>
          <w:caps w:val="0"/>
          <w:small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、</w:t>
      </w:r>
      <w:r>
        <w:rPr>
          <w:rFonts w:ascii="仿宋_GB2312" w:hAnsi="仿宋_GB2312" w:eastAsia="仿宋_GB2312" w:cs="仿宋_GB2312"/>
          <w:b/>
          <w:bCs/>
          <w:color w:val="auto"/>
          <w:kern w:val="0"/>
          <w:sz w:val="32"/>
          <w:szCs w:val="32"/>
          <w:lang w:eastAsia="zh-CN"/>
        </w:rPr>
        <w:t>额济纳旗金涛实业有限责任公司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overflowPunct/>
        <w:bidi w:val="0"/>
        <w:snapToGrid/>
        <w:spacing w:beforeLines="0" w:afterLines="0" w:line="240" w:lineRule="auto"/>
        <w:ind w:left="0" w:right="0"/>
        <w:jc w:val="both"/>
        <w:textAlignment w:val="auto"/>
        <w:rPr>
          <w:rFonts w:ascii="仿宋_GB2312" w:hAnsi="仿宋_GB2312" w:eastAsia="仿宋_GB2312" w:cs="仿宋_GB2312"/>
          <w:b/>
          <w:bCs/>
          <w:color w:val="auto"/>
          <w:kern w:val="0"/>
          <w:sz w:val="32"/>
          <w:szCs w:val="32"/>
          <w:lang w:eastAsia="zh-CN"/>
        </w:rPr>
      </w:pPr>
      <w:r>
        <w:rPr>
          <w:rFonts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  <w:t>1、</w:t>
      </w:r>
      <w:r>
        <w:rPr>
          <w:rFonts w:ascii="仿宋_GB2312" w:hAnsi="仿宋_GB2312" w:eastAsia="仿宋_GB2312" w:cs="仿宋_GB2312"/>
          <w:b/>
          <w:bCs/>
          <w:color w:val="auto"/>
          <w:kern w:val="0"/>
          <w:sz w:val="32"/>
          <w:szCs w:val="32"/>
          <w:lang w:eastAsia="zh-CN"/>
        </w:rPr>
        <w:t>岗位：</w:t>
      </w:r>
      <w:r>
        <w:rPr>
          <w:rFonts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  <w:t>行政文员</w:t>
      </w:r>
      <w:r>
        <w:rPr>
          <w:rFonts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3</w:t>
      </w:r>
      <w:r>
        <w:rPr>
          <w:rFonts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  <w:t>名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overflowPunct/>
        <w:bidi w:val="0"/>
        <w:snapToGrid/>
        <w:spacing w:beforeLines="0" w:afterLines="0" w:line="240" w:lineRule="auto"/>
        <w:ind w:left="0" w:right="0"/>
        <w:jc w:val="both"/>
        <w:textAlignment w:val="auto"/>
        <w:rPr>
          <w:rFonts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</w:pPr>
      <w:r>
        <w:rPr>
          <w:rFonts w:ascii="仿宋_GB2312" w:hAnsi="仿宋_GB2312" w:eastAsia="仿宋_GB2312" w:cs="仿宋_GB2312"/>
          <w:b/>
          <w:sz w:val="32"/>
          <w:szCs w:val="32"/>
        </w:rPr>
        <w:t>应聘条件</w:t>
      </w:r>
      <w:r>
        <w:rPr>
          <w:rFonts w:ascii="仿宋_GB2312" w:hAnsi="仿宋_GB2312" w:eastAsia="仿宋_GB2312" w:cs="仿宋_GB2312"/>
          <w:b/>
          <w:sz w:val="32"/>
          <w:szCs w:val="32"/>
          <w:lang w:eastAsia="zh-CN"/>
        </w:rPr>
        <w:t>：</w:t>
      </w:r>
      <w:r>
        <w:rPr>
          <w:rFonts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  <w:t>大专以上学历，有责任心，熟练操作办公软件。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薪资待遇：</w:t>
      </w:r>
      <w:r>
        <w:rPr>
          <w:rFonts w:ascii="仿宋_GB2312" w:hAnsi="仿宋_GB2312" w:eastAsia="仿宋_GB2312" w:cs="仿宋_GB2312"/>
          <w:sz w:val="32"/>
          <w:szCs w:val="32"/>
        </w:rPr>
        <w:t>面议</w:t>
      </w:r>
    </w:p>
    <w:p>
      <w:pPr>
        <w:pStyle w:val="3"/>
        <w:rPr>
          <w:rFonts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社保缴纳：</w:t>
      </w:r>
      <w:r>
        <w:rPr>
          <w:rStyle w:val="8"/>
          <w:rFonts w:ascii="仿宋_GB2312" w:hAnsi="仿宋_GB2312" w:eastAsia="仿宋_GB2312" w:cs="仿宋_GB2312"/>
          <w:b w:val="0"/>
          <w:bCs w:val="0"/>
          <w:i w:val="0"/>
          <w:iCs w:val="0"/>
          <w:caps w:val="0"/>
          <w:smallCaps w:val="0"/>
          <w:spacing w:val="0"/>
          <w:w w:val="100"/>
          <w:kern w:val="2"/>
          <w:sz w:val="32"/>
          <w:szCs w:val="32"/>
          <w:lang w:val="en-US" w:eastAsia="zh-CN" w:bidi="ar-SA"/>
        </w:rPr>
        <w:t>正式后缴纳社保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overflowPunct/>
        <w:bidi w:val="0"/>
        <w:snapToGrid/>
        <w:spacing w:beforeLines="0" w:afterLines="0" w:line="240" w:lineRule="auto"/>
        <w:ind w:left="0" w:right="0"/>
        <w:jc w:val="both"/>
        <w:textAlignment w:val="auto"/>
        <w:rPr>
          <w:rFonts w:ascii="仿宋_GB2312" w:hAnsi="仿宋_GB2312" w:eastAsia="仿宋_GB2312" w:cs="仿宋_GB2312"/>
          <w:b/>
          <w:bCs/>
          <w:color w:val="auto"/>
          <w:kern w:val="0"/>
          <w:sz w:val="32"/>
          <w:szCs w:val="32"/>
          <w:lang w:eastAsia="zh-CN"/>
        </w:rPr>
      </w:pPr>
      <w:r>
        <w:rPr>
          <w:rFonts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  <w:t>2、</w:t>
      </w:r>
      <w:r>
        <w:rPr>
          <w:rFonts w:ascii="仿宋_GB2312" w:hAnsi="仿宋_GB2312" w:eastAsia="仿宋_GB2312" w:cs="仿宋_GB2312"/>
          <w:b/>
          <w:bCs/>
          <w:color w:val="auto"/>
          <w:kern w:val="0"/>
          <w:sz w:val="32"/>
          <w:szCs w:val="32"/>
          <w:lang w:eastAsia="zh-CN"/>
        </w:rPr>
        <w:t>岗位：</w:t>
      </w:r>
      <w:r>
        <w:rPr>
          <w:rFonts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  <w:t>坐班专职会计</w:t>
      </w:r>
      <w:r>
        <w:rPr>
          <w:rFonts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2</w:t>
      </w:r>
      <w:r>
        <w:rPr>
          <w:rFonts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  <w:t>名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overflowPunct/>
        <w:bidi w:val="0"/>
        <w:snapToGrid/>
        <w:spacing w:beforeLines="0" w:afterLines="0" w:line="240" w:lineRule="auto"/>
        <w:ind w:left="0" w:right="0"/>
        <w:jc w:val="both"/>
        <w:textAlignment w:val="auto"/>
        <w:rPr>
          <w:rFonts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</w:pPr>
      <w:r>
        <w:rPr>
          <w:rFonts w:ascii="仿宋_GB2312" w:hAnsi="仿宋_GB2312" w:eastAsia="仿宋_GB2312" w:cs="仿宋_GB2312"/>
          <w:b/>
          <w:sz w:val="32"/>
          <w:szCs w:val="32"/>
        </w:rPr>
        <w:t>应聘条件</w:t>
      </w:r>
      <w:r>
        <w:rPr>
          <w:rFonts w:ascii="仿宋_GB2312" w:hAnsi="仿宋_GB2312" w:eastAsia="仿宋_GB2312" w:cs="仿宋_GB2312"/>
          <w:b/>
          <w:bCs/>
          <w:color w:val="auto"/>
          <w:kern w:val="0"/>
          <w:sz w:val="32"/>
          <w:szCs w:val="32"/>
          <w:lang w:eastAsia="zh-CN"/>
        </w:rPr>
        <w:t>：</w:t>
      </w:r>
      <w:r>
        <w:rPr>
          <w:rFonts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  <w:t>熟练财务软件，人品端正。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薪资待遇：</w:t>
      </w:r>
      <w:r>
        <w:rPr>
          <w:rFonts w:ascii="仿宋_GB2312" w:hAnsi="仿宋_GB2312" w:eastAsia="仿宋_GB2312" w:cs="仿宋_GB2312"/>
          <w:sz w:val="32"/>
          <w:szCs w:val="32"/>
        </w:rPr>
        <w:t>面议</w:t>
      </w:r>
    </w:p>
    <w:p>
      <w:pPr>
        <w:pStyle w:val="3"/>
        <w:rPr>
          <w:rFonts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社保缴纳：</w:t>
      </w:r>
      <w:r>
        <w:rPr>
          <w:rStyle w:val="8"/>
          <w:rFonts w:ascii="仿宋_GB2312" w:hAnsi="仿宋_GB2312" w:eastAsia="仿宋_GB2312" w:cs="仿宋_GB2312"/>
          <w:b w:val="0"/>
          <w:bCs w:val="0"/>
          <w:i w:val="0"/>
          <w:iCs w:val="0"/>
          <w:caps w:val="0"/>
          <w:smallCaps w:val="0"/>
          <w:spacing w:val="0"/>
          <w:w w:val="100"/>
          <w:kern w:val="2"/>
          <w:sz w:val="32"/>
          <w:szCs w:val="32"/>
          <w:lang w:val="en-US" w:eastAsia="zh-CN" w:bidi="ar-SA"/>
        </w:rPr>
        <w:t>正式后缴纳社保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overflowPunct/>
        <w:bidi w:val="0"/>
        <w:snapToGrid/>
        <w:spacing w:beforeLines="0" w:afterLines="0" w:line="240" w:lineRule="auto"/>
        <w:ind w:left="0" w:right="0"/>
        <w:jc w:val="both"/>
        <w:textAlignment w:val="auto"/>
        <w:rPr>
          <w:rFonts w:ascii="仿宋_GB2312" w:hAnsi="仿宋_GB2312" w:eastAsia="仿宋_GB2312" w:cs="仿宋_GB2312"/>
          <w:b/>
          <w:bCs/>
          <w:i w:val="0"/>
          <w:iCs w:val="0"/>
          <w:caps w:val="0"/>
          <w:small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  <w:t>3、岗位：</w:t>
      </w:r>
      <w:r>
        <w:rPr>
          <w:rFonts w:ascii="仿宋_GB2312" w:hAnsi="仿宋_GB2312" w:eastAsia="仿宋_GB2312" w:cs="仿宋_GB2312"/>
          <w:b w:val="0"/>
          <w:bCs w:val="0"/>
          <w:i w:val="0"/>
          <w:iCs w:val="0"/>
          <w:caps w:val="0"/>
          <w:smallCaps w:val="0"/>
          <w:color w:val="000000"/>
          <w:spacing w:val="0"/>
          <w:sz w:val="32"/>
          <w:szCs w:val="32"/>
          <w:shd w:val="clear" w:fill="FFFFFF"/>
          <w:lang w:val="en-US" w:eastAsia="zh-CN"/>
        </w:rPr>
        <w:t>工程总工1名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overflowPunct/>
        <w:bidi w:val="0"/>
        <w:snapToGrid/>
        <w:spacing w:beforeLines="0" w:afterLines="0" w:line="240" w:lineRule="auto"/>
        <w:ind w:left="0" w:right="0"/>
        <w:jc w:val="both"/>
        <w:textAlignment w:val="auto"/>
        <w:rPr>
          <w:rFonts w:ascii="仿宋_GB2312" w:hAnsi="仿宋_GB2312" w:eastAsia="仿宋_GB2312" w:cs="仿宋_GB2312"/>
          <w:b w:val="0"/>
          <w:bCs w:val="0"/>
          <w:i w:val="0"/>
          <w:iCs w:val="0"/>
          <w:caps w:val="0"/>
          <w:small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ascii="仿宋_GB2312" w:hAnsi="仿宋_GB2312" w:eastAsia="仿宋_GB2312" w:cs="仿宋_GB2312"/>
          <w:b/>
          <w:sz w:val="32"/>
          <w:szCs w:val="32"/>
        </w:rPr>
        <w:t>应聘条件</w:t>
      </w:r>
      <w:r>
        <w:rPr>
          <w:rFonts w:ascii="仿宋_GB2312" w:hAnsi="仿宋_GB2312" w:eastAsia="仿宋_GB2312" w:cs="仿宋_GB2312"/>
          <w:b/>
          <w:sz w:val="32"/>
          <w:szCs w:val="32"/>
          <w:lang w:eastAsia="zh-CN"/>
        </w:rPr>
        <w:t>：</w:t>
      </w:r>
      <w:r>
        <w:rPr>
          <w:rFonts w:ascii="仿宋_GB2312" w:hAnsi="仿宋_GB2312" w:eastAsia="仿宋_GB2312" w:cs="仿宋_GB2312"/>
          <w:b w:val="0"/>
          <w:bCs w:val="0"/>
          <w:i w:val="0"/>
          <w:iCs w:val="0"/>
          <w:caps w:val="0"/>
          <w:smallCaps w:val="0"/>
          <w:color w:val="000000"/>
          <w:spacing w:val="0"/>
          <w:sz w:val="32"/>
          <w:szCs w:val="32"/>
          <w:shd w:val="clear" w:fill="FFFFFF"/>
          <w:lang w:val="en-US" w:eastAsia="zh-CN"/>
        </w:rPr>
        <w:t>熟练使用CAD软件，具有同岗位3年以上工作经验者优先。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薪资待遇：</w:t>
      </w:r>
      <w:r>
        <w:rPr>
          <w:rFonts w:ascii="仿宋_GB2312" w:hAnsi="仿宋_GB2312" w:eastAsia="仿宋_GB2312" w:cs="仿宋_GB2312"/>
          <w:sz w:val="32"/>
          <w:szCs w:val="32"/>
        </w:rPr>
        <w:t>面议</w:t>
      </w:r>
    </w:p>
    <w:p>
      <w:pPr>
        <w:pStyle w:val="3"/>
        <w:rPr>
          <w:rFonts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社保缴纳：</w:t>
      </w:r>
      <w:r>
        <w:rPr>
          <w:rStyle w:val="8"/>
          <w:rFonts w:ascii="仿宋_GB2312" w:hAnsi="仿宋_GB2312" w:eastAsia="仿宋_GB2312" w:cs="仿宋_GB2312"/>
          <w:b w:val="0"/>
          <w:bCs w:val="0"/>
          <w:i w:val="0"/>
          <w:iCs w:val="0"/>
          <w:caps w:val="0"/>
          <w:smallCaps w:val="0"/>
          <w:spacing w:val="0"/>
          <w:w w:val="100"/>
          <w:kern w:val="2"/>
          <w:sz w:val="32"/>
          <w:szCs w:val="32"/>
          <w:lang w:val="en-US" w:eastAsia="zh-CN" w:bidi="ar-SA"/>
        </w:rPr>
        <w:t>正式后缴纳社保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hd w:val="clear" w:color="auto" w:fill="FFFEFE"/>
        <w:spacing w:beforeLines="0" w:beforeAutospacing="0" w:afterLines="0" w:afterAutospacing="0"/>
        <w:ind w:left="0" w:right="0"/>
        <w:rPr>
          <w:rFonts w:ascii="仿宋_GB2312" w:hAnsi="仿宋_GB2312" w:eastAsia="仿宋_GB2312" w:cs="仿宋_GB2312"/>
          <w:b/>
          <w:bCs/>
          <w:i w:val="0"/>
          <w:iCs w:val="0"/>
          <w:caps w:val="0"/>
          <w:small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ascii="仿宋_GB2312" w:hAnsi="仿宋_GB2312" w:eastAsia="仿宋_GB2312" w:cs="仿宋_GB2312"/>
          <w:b/>
          <w:bCs/>
          <w:i w:val="0"/>
          <w:iCs w:val="0"/>
          <w:caps w:val="0"/>
          <w:smallCaps w:val="0"/>
          <w:color w:val="000000"/>
          <w:spacing w:val="0"/>
          <w:sz w:val="32"/>
          <w:szCs w:val="32"/>
          <w:shd w:val="clear" w:fill="FFFFFF"/>
          <w:lang w:val="en-US" w:eastAsia="zh-CN"/>
        </w:rPr>
        <w:t>4、岗位：</w:t>
      </w:r>
      <w:r>
        <w:rPr>
          <w:rFonts w:ascii="仿宋_GB2312" w:hAnsi="仿宋_GB2312" w:eastAsia="仿宋_GB2312" w:cs="仿宋_GB2312"/>
          <w:b w:val="0"/>
          <w:bCs w:val="0"/>
          <w:i w:val="0"/>
          <w:iCs w:val="0"/>
          <w:caps w:val="0"/>
          <w:smallCaps w:val="0"/>
          <w:color w:val="000000"/>
          <w:spacing w:val="0"/>
          <w:sz w:val="32"/>
          <w:szCs w:val="32"/>
          <w:shd w:val="clear" w:fill="FFFFFF"/>
          <w:lang w:val="en-US" w:eastAsia="zh-CN"/>
        </w:rPr>
        <w:t>市场工程项目经理1名</w:t>
      </w:r>
    </w:p>
    <w:p>
      <w:pPr>
        <w:pStyle w:val="3"/>
        <w:rPr>
          <w:rFonts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ascii="仿宋_GB2312" w:hAnsi="仿宋_GB2312" w:eastAsia="仿宋_GB2312" w:cs="仿宋_GB2312"/>
          <w:b/>
          <w:sz w:val="32"/>
          <w:szCs w:val="32"/>
        </w:rPr>
        <w:t>应聘条件</w:t>
      </w:r>
      <w:r>
        <w:rPr>
          <w:rFonts w:ascii="仿宋_GB2312" w:hAnsi="仿宋_GB2312" w:eastAsia="仿宋_GB2312" w:cs="仿宋_GB2312"/>
          <w:b/>
          <w:sz w:val="32"/>
          <w:szCs w:val="32"/>
          <w:lang w:eastAsia="zh-CN"/>
        </w:rPr>
        <w:t>：</w:t>
      </w:r>
      <w:r>
        <w:rPr>
          <w:rFonts w:ascii="仿宋_GB2312" w:hAnsi="仿宋_GB2312" w:eastAsia="仿宋_GB2312" w:cs="仿宋_GB2312"/>
          <w:b w:val="0"/>
          <w:bCs w:val="0"/>
          <w:i w:val="0"/>
          <w:iCs w:val="0"/>
          <w:caps w:val="0"/>
          <w:smallCaps w:val="0"/>
          <w:color w:val="auto"/>
          <w:spacing w:val="0"/>
          <w:position w:val="0"/>
          <w:sz w:val="32"/>
          <w:szCs w:val="32"/>
          <w:vertAlign w:val="baseline"/>
        </w:rPr>
        <w:t>年龄30岁以上</w:t>
      </w:r>
      <w:r>
        <w:rPr>
          <w:rFonts w:ascii="仿宋_GB2312" w:hAnsi="仿宋_GB2312" w:eastAsia="仿宋_GB2312" w:cs="仿宋_GB2312"/>
          <w:b w:val="0"/>
          <w:bCs w:val="0"/>
          <w:i w:val="0"/>
          <w:iCs w:val="0"/>
          <w:caps w:val="0"/>
          <w:smallCaps w:val="0"/>
          <w:color w:val="auto"/>
          <w:spacing w:val="0"/>
          <w:position w:val="0"/>
          <w:sz w:val="32"/>
          <w:szCs w:val="32"/>
          <w:vertAlign w:val="baseline"/>
          <w:lang w:eastAsia="zh-CN"/>
        </w:rPr>
        <w:t>，</w:t>
      </w:r>
      <w:r>
        <w:rPr>
          <w:rFonts w:ascii="仿宋_GB2312" w:hAnsi="仿宋_GB2312" w:eastAsia="仿宋_GB2312" w:cs="仿宋_GB2312"/>
          <w:b w:val="0"/>
          <w:bCs w:val="0"/>
          <w:i w:val="0"/>
          <w:iCs w:val="0"/>
          <w:caps w:val="0"/>
          <w:smallCaps w:val="0"/>
          <w:color w:val="auto"/>
          <w:spacing w:val="0"/>
          <w:position w:val="0"/>
          <w:sz w:val="32"/>
          <w:szCs w:val="32"/>
          <w:vertAlign w:val="baseline"/>
        </w:rPr>
        <w:t xml:space="preserve">道路、桥梁、土木工程、水利等相关专业本科以上学历; </w:t>
      </w:r>
      <w:r>
        <w:rPr>
          <w:rFonts w:ascii="仿宋_GB2312" w:hAnsi="仿宋_GB2312" w:eastAsia="仿宋_GB2312" w:cs="仿宋_GB2312"/>
          <w:b w:val="0"/>
          <w:bCs w:val="0"/>
          <w:i w:val="0"/>
          <w:iCs w:val="0"/>
          <w:caps w:val="0"/>
          <w:smallCaps w:val="0"/>
          <w:color w:val="auto"/>
          <w:spacing w:val="0"/>
          <w:position w:val="0"/>
          <w:sz w:val="32"/>
          <w:szCs w:val="32"/>
          <w:vertAlign w:val="baseline"/>
          <w:lang w:eastAsia="zh-CN"/>
        </w:rPr>
        <w:t>有</w:t>
      </w:r>
      <w:r>
        <w:rPr>
          <w:rFonts w:ascii="仿宋_GB2312" w:hAnsi="仿宋_GB2312" w:eastAsia="仿宋_GB2312" w:cs="仿宋_GB2312"/>
          <w:b w:val="0"/>
          <w:bCs w:val="0"/>
          <w:i w:val="0"/>
          <w:iCs w:val="0"/>
          <w:caps w:val="0"/>
          <w:smallCaps w:val="0"/>
          <w:color w:val="auto"/>
          <w:spacing w:val="0"/>
          <w:position w:val="0"/>
          <w:sz w:val="32"/>
          <w:szCs w:val="32"/>
          <w:vertAlign w:val="baseline"/>
        </w:rPr>
        <w:t>5年以上工作经验</w:t>
      </w:r>
      <w:r>
        <w:rPr>
          <w:rFonts w:ascii="仿宋_GB2312" w:hAnsi="仿宋_GB2312" w:eastAsia="仿宋_GB2312" w:cs="仿宋_GB2312"/>
          <w:b w:val="0"/>
          <w:bCs w:val="0"/>
          <w:i w:val="0"/>
          <w:iCs w:val="0"/>
          <w:caps w:val="0"/>
          <w:smallCaps w:val="0"/>
          <w:color w:val="auto"/>
          <w:spacing w:val="0"/>
          <w:position w:val="0"/>
          <w:sz w:val="32"/>
          <w:szCs w:val="32"/>
          <w:vertAlign w:val="baseline"/>
          <w:lang w:eastAsia="zh-CN"/>
        </w:rPr>
        <w:t>者优先。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薪资待遇：</w:t>
      </w:r>
      <w:r>
        <w:rPr>
          <w:rFonts w:ascii="仿宋_GB2312" w:hAnsi="仿宋_GB2312" w:eastAsia="仿宋_GB2312" w:cs="仿宋_GB2312"/>
          <w:sz w:val="32"/>
          <w:szCs w:val="32"/>
        </w:rPr>
        <w:t>面议</w:t>
      </w:r>
    </w:p>
    <w:p>
      <w:pPr>
        <w:pStyle w:val="3"/>
        <w:rPr>
          <w:rFonts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社保缴纳：</w:t>
      </w:r>
      <w:r>
        <w:rPr>
          <w:rStyle w:val="8"/>
          <w:rFonts w:ascii="仿宋_GB2312" w:hAnsi="仿宋_GB2312" w:eastAsia="仿宋_GB2312" w:cs="仿宋_GB2312"/>
          <w:b w:val="0"/>
          <w:bCs w:val="0"/>
          <w:i w:val="0"/>
          <w:iCs w:val="0"/>
          <w:caps w:val="0"/>
          <w:smallCaps w:val="0"/>
          <w:spacing w:val="0"/>
          <w:w w:val="100"/>
          <w:kern w:val="2"/>
          <w:sz w:val="32"/>
          <w:szCs w:val="32"/>
          <w:lang w:val="en-US" w:eastAsia="zh-CN" w:bidi="ar-SA"/>
        </w:rPr>
        <w:t>正式后缴纳社保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hd w:val="clear" w:color="auto" w:fill="FFFEFE"/>
        <w:spacing w:beforeLines="0" w:beforeAutospacing="0" w:afterLines="0" w:afterAutospacing="0"/>
        <w:ind w:left="0" w:right="0"/>
        <w:rPr>
          <w:rFonts w:ascii="仿宋_GB2312" w:hAnsi="仿宋_GB2312" w:eastAsia="仿宋_GB2312" w:cs="仿宋_GB2312"/>
          <w:b w:val="0"/>
          <w:bCs w:val="0"/>
          <w:i w:val="0"/>
          <w:iCs w:val="0"/>
          <w:caps w:val="0"/>
          <w:small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ascii="仿宋_GB2312" w:hAnsi="仿宋_GB2312" w:eastAsia="仿宋_GB2312" w:cs="仿宋_GB2312"/>
          <w:b/>
          <w:bCs/>
          <w:i w:val="0"/>
          <w:iCs w:val="0"/>
          <w:caps w:val="0"/>
          <w:smallCaps w:val="0"/>
          <w:color w:val="000000"/>
          <w:spacing w:val="0"/>
          <w:sz w:val="32"/>
          <w:szCs w:val="32"/>
          <w:shd w:val="clear" w:fill="FFFFFF"/>
          <w:lang w:val="en-US" w:eastAsia="zh-CN"/>
        </w:rPr>
        <w:t>5、岗位：</w:t>
      </w:r>
      <w:r>
        <w:rPr>
          <w:rFonts w:ascii="仿宋_GB2312" w:hAnsi="仿宋_GB2312" w:eastAsia="仿宋_GB2312" w:cs="仿宋_GB2312"/>
          <w:b w:val="0"/>
          <w:bCs w:val="0"/>
          <w:i w:val="0"/>
          <w:iCs w:val="0"/>
          <w:caps w:val="0"/>
          <w:smallCaps w:val="0"/>
          <w:color w:val="000000"/>
          <w:spacing w:val="0"/>
          <w:sz w:val="32"/>
          <w:szCs w:val="32"/>
          <w:shd w:val="clear" w:fill="FFFFFF"/>
          <w:lang w:val="en-US" w:eastAsia="zh-CN"/>
        </w:rPr>
        <w:t>土建工程项目经理1名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hd w:val="clear" w:color="auto" w:fill="FFFEFE"/>
        <w:spacing w:beforeLines="0" w:beforeAutospacing="0" w:afterLines="0" w:afterAutospacing="0"/>
        <w:ind w:left="0" w:right="0"/>
        <w:rPr>
          <w:rFonts w:ascii="仿宋_GB2312" w:hAnsi="仿宋_GB2312" w:eastAsia="仿宋_GB2312" w:cs="仿宋_GB2312"/>
          <w:b w:val="0"/>
          <w:bCs w:val="0"/>
          <w:i w:val="0"/>
          <w:iCs w:val="0"/>
          <w:caps w:val="0"/>
          <w:small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ascii="仿宋_GB2312" w:hAnsi="仿宋_GB2312" w:eastAsia="仿宋_GB2312" w:cs="仿宋_GB2312"/>
          <w:b/>
          <w:sz w:val="32"/>
          <w:szCs w:val="32"/>
        </w:rPr>
        <w:t>应聘条件</w:t>
      </w:r>
      <w:r>
        <w:rPr>
          <w:rFonts w:ascii="仿宋_GB2312" w:hAnsi="仿宋_GB2312" w:eastAsia="仿宋_GB2312" w:cs="仿宋_GB2312"/>
          <w:b/>
          <w:sz w:val="32"/>
          <w:szCs w:val="32"/>
          <w:lang w:eastAsia="zh-CN"/>
        </w:rPr>
        <w:t>：</w:t>
      </w:r>
      <w:r>
        <w:rPr>
          <w:rFonts w:ascii="仿宋_GB2312" w:hAnsi="仿宋_GB2312" w:eastAsia="仿宋_GB2312" w:cs="仿宋_GB2312"/>
          <w:b w:val="0"/>
          <w:bCs w:val="0"/>
          <w:i w:val="0"/>
          <w:iCs w:val="0"/>
          <w:caps w:val="0"/>
          <w:smallCaps w:val="0"/>
          <w:color w:val="000000"/>
          <w:spacing w:val="0"/>
          <w:sz w:val="32"/>
          <w:szCs w:val="32"/>
          <w:shd w:val="clear" w:fill="FFFFFF"/>
        </w:rPr>
        <w:t>大学本科及以上学历，建筑、工民建、土木工程类相关专业；2年以上土建相关领域施工工作经验，具有中级以上职称者优先</w:t>
      </w:r>
      <w:r>
        <w:rPr>
          <w:rFonts w:ascii="仿宋_GB2312" w:hAnsi="仿宋_GB2312" w:eastAsia="仿宋_GB2312" w:cs="仿宋_GB2312"/>
          <w:b w:val="0"/>
          <w:bCs w:val="0"/>
          <w:i w:val="0"/>
          <w:iCs w:val="0"/>
          <w:caps w:val="0"/>
          <w:smallCaps w:val="0"/>
          <w:color w:val="000000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薪资待遇：</w:t>
      </w:r>
      <w:r>
        <w:rPr>
          <w:rFonts w:ascii="仿宋_GB2312" w:hAnsi="仿宋_GB2312" w:eastAsia="仿宋_GB2312" w:cs="仿宋_GB2312"/>
          <w:sz w:val="32"/>
          <w:szCs w:val="32"/>
        </w:rPr>
        <w:t>面议</w:t>
      </w:r>
    </w:p>
    <w:p>
      <w:pPr>
        <w:pStyle w:val="3"/>
        <w:rPr>
          <w:rFonts w:ascii="仿宋_GB2312" w:hAnsi="仿宋_GB2312" w:eastAsia="仿宋_GB2312" w:cs="仿宋_GB2312"/>
          <w:b w:val="0"/>
          <w:bCs w:val="0"/>
          <w:i w:val="0"/>
          <w:iCs w:val="0"/>
          <w:caps w:val="0"/>
          <w:small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社保缴纳：</w:t>
      </w:r>
      <w:r>
        <w:rPr>
          <w:rStyle w:val="8"/>
          <w:rFonts w:ascii="仿宋_GB2312" w:hAnsi="仿宋_GB2312" w:eastAsia="仿宋_GB2312" w:cs="仿宋_GB2312"/>
          <w:b w:val="0"/>
          <w:bCs w:val="0"/>
          <w:i w:val="0"/>
          <w:iCs w:val="0"/>
          <w:caps w:val="0"/>
          <w:smallCaps w:val="0"/>
          <w:spacing w:val="0"/>
          <w:w w:val="100"/>
          <w:kern w:val="2"/>
          <w:sz w:val="32"/>
          <w:szCs w:val="32"/>
          <w:lang w:val="en-US" w:eastAsia="zh-CN" w:bidi="ar-SA"/>
        </w:rPr>
        <w:t>正式后缴纳社保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hd w:val="clear" w:color="auto" w:fill="FFFEFE"/>
        <w:spacing w:beforeLines="0" w:beforeAutospacing="0" w:afterLines="0" w:afterAutospacing="0"/>
        <w:ind w:left="0" w:right="0"/>
        <w:rPr>
          <w:rFonts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  <w:t>6、</w:t>
      </w:r>
      <w:r>
        <w:rPr>
          <w:rFonts w:ascii="仿宋_GB2312" w:hAnsi="仿宋_GB2312" w:eastAsia="仿宋_GB2312" w:cs="仿宋_GB2312"/>
          <w:b/>
          <w:bCs/>
          <w:color w:val="auto"/>
          <w:kern w:val="0"/>
          <w:sz w:val="32"/>
          <w:szCs w:val="32"/>
          <w:lang w:eastAsia="zh-CN"/>
        </w:rPr>
        <w:t>岗位：</w:t>
      </w:r>
      <w:r>
        <w:rPr>
          <w:rFonts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  <w:t>会计</w:t>
      </w:r>
      <w:r>
        <w:rPr>
          <w:rFonts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2名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hd w:val="clear" w:color="auto" w:fill="FFFEFE"/>
        <w:spacing w:beforeLines="0" w:beforeAutospacing="0" w:afterLines="0" w:afterAutospacing="0"/>
        <w:ind w:left="0" w:right="0"/>
        <w:rPr>
          <w:rFonts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</w:pPr>
      <w:r>
        <w:rPr>
          <w:rFonts w:ascii="仿宋_GB2312" w:hAnsi="仿宋_GB2312" w:eastAsia="仿宋_GB2312" w:cs="仿宋_GB2312"/>
          <w:b/>
          <w:sz w:val="32"/>
          <w:szCs w:val="32"/>
        </w:rPr>
        <w:t>应聘条件</w:t>
      </w:r>
      <w:r>
        <w:rPr>
          <w:rFonts w:ascii="仿宋_GB2312" w:hAnsi="仿宋_GB2312" w:eastAsia="仿宋_GB2312" w:cs="仿宋_GB2312"/>
          <w:b/>
          <w:sz w:val="32"/>
          <w:szCs w:val="32"/>
          <w:lang w:eastAsia="zh-CN"/>
        </w:rPr>
        <w:t>：</w:t>
      </w:r>
      <w:r>
        <w:rPr>
          <w:rFonts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  <w:t>熟练使用MS Office办公软件，熟练使</w:t>
      </w:r>
      <w:r>
        <w:rPr>
          <w:rFonts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  <w:t>用</w:t>
      </w:r>
      <w:r>
        <w:rPr>
          <w:rFonts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  <w:t>用友软件，熟练处理帐务及编制各种报表</w:t>
      </w:r>
      <w:r>
        <w:rPr>
          <w:rFonts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  <w:t>。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薪资待遇：</w:t>
      </w:r>
      <w:r>
        <w:rPr>
          <w:rFonts w:ascii="仿宋_GB2312" w:hAnsi="仿宋_GB2312" w:eastAsia="仿宋_GB2312" w:cs="仿宋_GB2312"/>
          <w:sz w:val="32"/>
          <w:szCs w:val="32"/>
        </w:rPr>
        <w:t>面议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hd w:val="clear" w:color="auto" w:fill="FFFEFE"/>
        <w:spacing w:beforeLines="0" w:beforeAutospacing="0" w:afterLines="0" w:afterAutospacing="0"/>
        <w:ind w:left="0" w:right="0"/>
        <w:rPr>
          <w:rFonts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  <w:t>社保缴纳：</w:t>
      </w:r>
      <w:r>
        <w:rPr>
          <w:rFonts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试用期1-3个月，转正满1年缴纳五险。</w:t>
      </w:r>
    </w:p>
    <w:p>
      <w:pPr>
        <w:pStyle w:val="3"/>
        <w:widowControl/>
        <w:numPr>
          <w:ilvl w:val="0"/>
          <w:numId w:val="0"/>
        </w:numPr>
        <w:shd w:val="clear" w:fill="FFFEFE"/>
        <w:bidi w:val="0"/>
        <w:snapToGrid/>
        <w:spacing w:beforeLines="0" w:beforeAutospacing="0" w:afterLines="0" w:afterAutospacing="0" w:line="240" w:lineRule="auto"/>
        <w:ind w:left="0" w:right="0"/>
        <w:jc w:val="left"/>
        <w:textAlignment w:val="baseline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  <w:t xml:space="preserve">7、岗位： </w:t>
      </w:r>
      <w:r>
        <w:rPr>
          <w:rFonts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出纳3名</w:t>
      </w:r>
    </w:p>
    <w:p>
      <w:pPr>
        <w:pStyle w:val="3"/>
        <w:widowControl/>
        <w:numPr>
          <w:ilvl w:val="0"/>
          <w:numId w:val="0"/>
        </w:numPr>
        <w:shd w:val="clear" w:fill="FFFEFE"/>
        <w:bidi w:val="0"/>
        <w:snapToGrid/>
        <w:spacing w:beforeLines="0" w:beforeAutospacing="0" w:afterLines="0" w:afterAutospacing="0" w:line="240" w:lineRule="auto"/>
        <w:ind w:left="0" w:right="0"/>
        <w:jc w:val="left"/>
        <w:textAlignment w:val="baseline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  <w:t>应聘条件：</w:t>
      </w:r>
      <w:r>
        <w:rPr>
          <w:rFonts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男女不限，有1-3年的工作经验，熟悉出纳工</w:t>
      </w:r>
    </w:p>
    <w:p>
      <w:pPr>
        <w:pStyle w:val="3"/>
        <w:widowControl/>
        <w:numPr>
          <w:ilvl w:val="0"/>
          <w:numId w:val="0"/>
        </w:numPr>
        <w:shd w:val="clear" w:fill="FFFEFE"/>
        <w:bidi w:val="0"/>
        <w:snapToGrid/>
        <w:spacing w:beforeLines="0" w:beforeAutospacing="0" w:afterLines="0" w:afterAutospacing="0" w:line="240" w:lineRule="auto"/>
        <w:ind w:left="0" w:right="0"/>
        <w:jc w:val="left"/>
        <w:textAlignment w:val="baseline"/>
        <w:rPr>
          <w:rFonts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作内容。</w:t>
      </w:r>
    </w:p>
    <w:p>
      <w:pPr>
        <w:pStyle w:val="3"/>
        <w:widowControl/>
        <w:numPr>
          <w:ilvl w:val="0"/>
          <w:numId w:val="0"/>
        </w:numPr>
        <w:shd w:val="clear" w:fill="FFFEFE"/>
        <w:bidi w:val="0"/>
        <w:snapToGrid/>
        <w:spacing w:beforeLines="0" w:beforeAutospacing="0" w:afterLines="0" w:afterAutospacing="0" w:line="240" w:lineRule="auto"/>
        <w:ind w:left="0" w:right="0"/>
        <w:jc w:val="left"/>
        <w:textAlignment w:val="baseline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  <w:t>薪资待遇：</w:t>
      </w:r>
      <w:r>
        <w:rPr>
          <w:rFonts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面议</w:t>
      </w:r>
    </w:p>
    <w:p>
      <w:pPr>
        <w:pStyle w:val="3"/>
        <w:widowControl/>
        <w:numPr>
          <w:ilvl w:val="0"/>
          <w:numId w:val="0"/>
        </w:numPr>
        <w:shd w:val="clear" w:fill="FFFEFE"/>
        <w:bidi w:val="0"/>
        <w:snapToGrid/>
        <w:spacing w:beforeLines="0" w:beforeAutospacing="0" w:afterLines="0" w:afterAutospacing="0" w:line="240" w:lineRule="auto"/>
        <w:ind w:left="0" w:right="0"/>
        <w:jc w:val="left"/>
        <w:textAlignment w:val="baseline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  <w:t>社保缴纳：</w:t>
      </w:r>
      <w:r>
        <w:rPr>
          <w:rFonts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试用期1-3个月，转正满1年缴纳五险。</w:t>
      </w:r>
    </w:p>
    <w:p>
      <w:pPr>
        <w:pStyle w:val="3"/>
        <w:widowControl/>
        <w:numPr>
          <w:ilvl w:val="0"/>
          <w:numId w:val="0"/>
        </w:numPr>
        <w:shd w:val="clear" w:fill="FFFEFE"/>
        <w:bidi w:val="0"/>
        <w:snapToGrid/>
        <w:spacing w:beforeLines="0" w:beforeAutospacing="0" w:afterLines="0" w:afterAutospacing="0" w:line="240" w:lineRule="auto"/>
        <w:ind w:left="0" w:right="0"/>
        <w:jc w:val="left"/>
        <w:textAlignment w:val="baseline"/>
        <w:rPr>
          <w:rFonts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  <w:t>8、岗位：</w:t>
      </w:r>
      <w:r>
        <w:rPr>
          <w:rFonts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旅游文案策划、视频编辑工作者1名</w:t>
      </w:r>
    </w:p>
    <w:p>
      <w:pPr>
        <w:pStyle w:val="3"/>
        <w:widowControl/>
        <w:numPr>
          <w:ilvl w:val="0"/>
          <w:numId w:val="0"/>
        </w:numPr>
        <w:shd w:val="clear" w:fill="FFFEFE"/>
        <w:bidi w:val="0"/>
        <w:snapToGrid/>
        <w:spacing w:beforeLines="0" w:beforeAutospacing="0" w:afterLines="0" w:afterAutospacing="0" w:line="240" w:lineRule="auto"/>
        <w:ind w:left="0" w:right="0"/>
        <w:jc w:val="left"/>
        <w:textAlignment w:val="baseline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  <w:t>应聘条件：</w:t>
      </w:r>
      <w:r>
        <w:rPr>
          <w:rFonts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会视频剪辑、PS等软件，有文案编辑功底者优先。</w:t>
      </w:r>
    </w:p>
    <w:p>
      <w:pPr>
        <w:pStyle w:val="3"/>
        <w:widowControl/>
        <w:numPr>
          <w:ilvl w:val="0"/>
          <w:numId w:val="0"/>
        </w:numPr>
        <w:shd w:val="clear" w:fill="FFFEFE"/>
        <w:bidi w:val="0"/>
        <w:snapToGrid/>
        <w:spacing w:beforeLines="0" w:beforeAutospacing="0" w:afterLines="0" w:afterAutospacing="0" w:line="240" w:lineRule="auto"/>
        <w:ind w:left="0" w:right="0"/>
        <w:jc w:val="left"/>
        <w:textAlignment w:val="baseline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  <w:t>薪资待遇：</w:t>
      </w:r>
      <w:r>
        <w:rPr>
          <w:rFonts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面议</w:t>
      </w:r>
    </w:p>
    <w:p>
      <w:pPr>
        <w:pStyle w:val="3"/>
        <w:widowControl/>
        <w:numPr>
          <w:ilvl w:val="0"/>
          <w:numId w:val="0"/>
        </w:numPr>
        <w:shd w:val="clear" w:fill="FFFEFE"/>
        <w:bidi w:val="0"/>
        <w:snapToGrid/>
        <w:spacing w:beforeLines="0" w:beforeAutospacing="0" w:afterLines="0" w:afterAutospacing="0" w:line="240" w:lineRule="auto"/>
        <w:ind w:left="0" w:right="0"/>
        <w:jc w:val="left"/>
        <w:textAlignment w:val="baseline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  <w:t>社保缴纳：</w:t>
      </w:r>
      <w:r>
        <w:rPr>
          <w:rFonts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试用期1-3个月，转正满1年缴纳五险。</w:t>
      </w:r>
    </w:p>
    <w:p>
      <w:pPr>
        <w:pStyle w:val="3"/>
        <w:widowControl/>
        <w:numPr>
          <w:ilvl w:val="0"/>
          <w:numId w:val="0"/>
        </w:numPr>
        <w:shd w:val="clear" w:fill="FFFEFE"/>
        <w:bidi w:val="0"/>
        <w:snapToGrid/>
        <w:spacing w:beforeLines="0" w:beforeAutospacing="0" w:afterLines="0" w:afterAutospacing="0" w:line="240" w:lineRule="auto"/>
        <w:ind w:left="0" w:right="0"/>
        <w:jc w:val="left"/>
        <w:textAlignment w:val="baseline"/>
        <w:rPr>
          <w:rFonts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  <w:t>9、岗位：</w:t>
      </w:r>
      <w:r>
        <w:rPr>
          <w:rFonts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旅游运营专员2名</w:t>
      </w:r>
    </w:p>
    <w:p>
      <w:pPr>
        <w:pStyle w:val="3"/>
        <w:widowControl/>
        <w:numPr>
          <w:ilvl w:val="0"/>
          <w:numId w:val="0"/>
        </w:numPr>
        <w:shd w:val="clear" w:fill="FFFEFE"/>
        <w:bidi w:val="0"/>
        <w:snapToGrid/>
        <w:spacing w:beforeLines="0" w:beforeAutospacing="0" w:afterLines="0" w:afterAutospacing="0" w:line="240" w:lineRule="auto"/>
        <w:ind w:left="0" w:right="0"/>
        <w:jc w:val="left"/>
        <w:textAlignment w:val="baseline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  <w:t>应聘条件：</w:t>
      </w:r>
      <w:r>
        <w:rPr>
          <w:rFonts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男女不限，大专以上学历，有景区运营经验优先。</w:t>
      </w:r>
    </w:p>
    <w:p>
      <w:pPr>
        <w:pStyle w:val="3"/>
        <w:widowControl/>
        <w:numPr>
          <w:ilvl w:val="0"/>
          <w:numId w:val="0"/>
        </w:numPr>
        <w:shd w:val="clear" w:fill="FFFEFE"/>
        <w:bidi w:val="0"/>
        <w:snapToGrid/>
        <w:spacing w:beforeLines="0" w:beforeAutospacing="0" w:afterLines="0" w:afterAutospacing="0" w:line="240" w:lineRule="auto"/>
        <w:ind w:left="0" w:right="0"/>
        <w:jc w:val="left"/>
        <w:textAlignment w:val="baseline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  <w:t>薪资待遇：</w:t>
      </w:r>
      <w:r>
        <w:rPr>
          <w:rFonts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面议</w:t>
      </w:r>
    </w:p>
    <w:p>
      <w:pPr>
        <w:pStyle w:val="3"/>
        <w:widowControl/>
        <w:numPr>
          <w:ilvl w:val="0"/>
          <w:numId w:val="0"/>
        </w:numPr>
        <w:shd w:val="clear" w:fill="FFFEFE"/>
        <w:bidi w:val="0"/>
        <w:snapToGrid/>
        <w:spacing w:beforeLines="0" w:beforeAutospacing="0" w:afterLines="0" w:afterAutospacing="0" w:line="240" w:lineRule="auto"/>
        <w:ind w:left="0" w:right="0"/>
        <w:jc w:val="left"/>
        <w:textAlignment w:val="baseline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  <w:t>社保缴纳：</w:t>
      </w:r>
      <w:r>
        <w:rPr>
          <w:rFonts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试用期1-3个月，转正满1年缴纳五险。</w:t>
      </w:r>
    </w:p>
    <w:p>
      <w:pPr>
        <w:pStyle w:val="3"/>
        <w:widowControl/>
        <w:numPr>
          <w:ilvl w:val="0"/>
          <w:numId w:val="0"/>
        </w:numPr>
        <w:shd w:val="clear" w:fill="FFFEFE"/>
        <w:bidi w:val="0"/>
        <w:snapToGrid/>
        <w:spacing w:beforeLines="0" w:beforeAutospacing="0" w:afterLines="0" w:afterAutospacing="0" w:line="240" w:lineRule="auto"/>
        <w:ind w:left="0" w:right="0"/>
        <w:jc w:val="left"/>
        <w:textAlignment w:val="baseline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10、</w:t>
      </w:r>
      <w:r>
        <w:rPr>
          <w:rFonts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  <w:t>岗位：</w:t>
      </w:r>
      <w:r>
        <w:rPr>
          <w:rFonts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旅游营销专员2名</w:t>
      </w:r>
    </w:p>
    <w:p>
      <w:pPr>
        <w:pStyle w:val="3"/>
        <w:widowControl/>
        <w:numPr>
          <w:ilvl w:val="0"/>
          <w:numId w:val="0"/>
        </w:numPr>
        <w:shd w:val="clear" w:fill="FFFEFE"/>
        <w:bidi w:val="0"/>
        <w:snapToGrid/>
        <w:spacing w:beforeLines="0" w:beforeAutospacing="0" w:afterLines="0" w:afterAutospacing="0" w:line="240" w:lineRule="auto"/>
        <w:ind w:left="0" w:right="0"/>
        <w:jc w:val="left"/>
        <w:textAlignment w:val="baseline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  <w:t>应聘条件：</w:t>
      </w:r>
      <w:r>
        <w:rPr>
          <w:rFonts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男女不限，大专以上学历，有景区营销经验优先。</w:t>
      </w:r>
    </w:p>
    <w:p>
      <w:pPr>
        <w:pStyle w:val="3"/>
        <w:widowControl/>
        <w:numPr>
          <w:ilvl w:val="0"/>
          <w:numId w:val="0"/>
        </w:numPr>
        <w:shd w:val="clear" w:fill="FFFEFE"/>
        <w:bidi w:val="0"/>
        <w:snapToGrid/>
        <w:spacing w:beforeLines="0" w:beforeAutospacing="0" w:afterLines="0" w:afterAutospacing="0" w:line="240" w:lineRule="auto"/>
        <w:ind w:left="0" w:right="0"/>
        <w:jc w:val="left"/>
        <w:textAlignment w:val="baseline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  <w:t>薪资待遇：</w:t>
      </w:r>
      <w:r>
        <w:rPr>
          <w:rFonts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面议</w:t>
      </w:r>
    </w:p>
    <w:p>
      <w:pPr>
        <w:pStyle w:val="3"/>
        <w:widowControl/>
        <w:numPr>
          <w:ilvl w:val="0"/>
          <w:numId w:val="0"/>
        </w:numPr>
        <w:shd w:val="clear" w:fill="FFFEFE"/>
        <w:bidi w:val="0"/>
        <w:snapToGrid/>
        <w:spacing w:beforeLines="0" w:beforeAutospacing="0" w:afterLines="0" w:afterAutospacing="0" w:line="240" w:lineRule="auto"/>
        <w:ind w:left="0" w:right="0"/>
        <w:jc w:val="left"/>
        <w:textAlignment w:val="baseline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  <w:t>社保缴纳：</w:t>
      </w:r>
      <w:r>
        <w:rPr>
          <w:rFonts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试用期1-3个月，转正满1年缴纳五险。</w:t>
      </w:r>
    </w:p>
    <w:p>
      <w:pPr>
        <w:pStyle w:val="3"/>
        <w:widowControl/>
        <w:numPr>
          <w:ilvl w:val="0"/>
          <w:numId w:val="0"/>
        </w:numPr>
        <w:shd w:val="clear" w:fill="FFFEFE"/>
        <w:bidi w:val="0"/>
        <w:snapToGrid/>
        <w:spacing w:beforeLines="0" w:beforeAutospacing="0" w:afterLines="0" w:afterAutospacing="0" w:line="240" w:lineRule="auto"/>
        <w:ind w:left="0" w:right="0"/>
        <w:jc w:val="left"/>
        <w:textAlignment w:val="baseline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11、</w:t>
      </w:r>
      <w:r>
        <w:rPr>
          <w:rFonts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  <w:t>岗位：</w:t>
      </w:r>
      <w:r>
        <w:rPr>
          <w:rFonts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旅游文案策划、美工设计1名</w:t>
      </w:r>
    </w:p>
    <w:p>
      <w:pPr>
        <w:pStyle w:val="3"/>
        <w:widowControl/>
        <w:numPr>
          <w:ilvl w:val="0"/>
          <w:numId w:val="0"/>
        </w:numPr>
        <w:shd w:val="clear" w:fill="FFFEFE"/>
        <w:bidi w:val="0"/>
        <w:snapToGrid/>
        <w:spacing w:beforeLines="0" w:beforeAutospacing="0" w:afterLines="0" w:afterAutospacing="0" w:line="240" w:lineRule="auto"/>
        <w:ind w:left="0" w:right="0"/>
        <w:jc w:val="left"/>
        <w:textAlignment w:val="baseline"/>
        <w:rPr>
          <w:rFonts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  <w:t>应聘条件：</w:t>
      </w:r>
      <w:r>
        <w:rPr>
          <w:rFonts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熟练视频剪辑，PS软件，有一定的文案编辑功底。</w:t>
      </w:r>
    </w:p>
    <w:p>
      <w:pPr>
        <w:pStyle w:val="3"/>
        <w:widowControl/>
        <w:numPr>
          <w:ilvl w:val="0"/>
          <w:numId w:val="0"/>
        </w:numPr>
        <w:shd w:val="clear" w:fill="FFFEFE"/>
        <w:bidi w:val="0"/>
        <w:snapToGrid/>
        <w:spacing w:beforeLines="0" w:beforeAutospacing="0" w:afterLines="0" w:afterAutospacing="0" w:line="240" w:lineRule="auto"/>
        <w:ind w:left="0" w:right="0"/>
        <w:jc w:val="left"/>
        <w:textAlignment w:val="baseline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  <w:t>薪资待遇：</w:t>
      </w:r>
      <w:r>
        <w:rPr>
          <w:rFonts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面议</w:t>
      </w:r>
    </w:p>
    <w:p>
      <w:pPr>
        <w:pStyle w:val="3"/>
        <w:widowControl/>
        <w:numPr>
          <w:ilvl w:val="0"/>
          <w:numId w:val="0"/>
        </w:numPr>
        <w:shd w:val="clear" w:fill="FFFEFE"/>
        <w:bidi w:val="0"/>
        <w:snapToGrid/>
        <w:spacing w:beforeLines="0" w:beforeAutospacing="0" w:afterLines="0" w:afterAutospacing="0" w:line="240" w:lineRule="auto"/>
        <w:ind w:left="0" w:right="0"/>
        <w:jc w:val="left"/>
        <w:textAlignment w:val="baseline"/>
        <w:rPr>
          <w:rFonts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  <w:t>社保缴纳：</w:t>
      </w:r>
      <w:r>
        <w:rPr>
          <w:rFonts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试用期1-3个月，转正满1年缴纳五险。</w:t>
      </w:r>
    </w:p>
    <w:p>
      <w:pPr>
        <w:pStyle w:val="3"/>
        <w:widowControl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  <w:t>联系人：</w:t>
      </w:r>
      <w:r>
        <w:rPr>
          <w:rFonts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张先生  贾女士</w:t>
      </w:r>
      <w:r>
        <w:rPr>
          <w:rFonts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  <w:t xml:space="preserve">    </w:t>
      </w:r>
    </w:p>
    <w:p>
      <w:pPr>
        <w:pStyle w:val="3"/>
        <w:widowControl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color w:val="auto"/>
          <w:kern w:val="0"/>
          <w:sz w:val="32"/>
          <w:szCs w:val="32"/>
          <w:lang w:eastAsia="zh-CN"/>
        </w:rPr>
        <w:t>联系手</w:t>
      </w:r>
      <w:r>
        <w:rPr>
          <w:rFonts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  <w:t>机：</w:t>
      </w:r>
      <w:r>
        <w:rPr>
          <w:rFonts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15248815656   15048315340</w:t>
      </w:r>
    </w:p>
    <w:p>
      <w:pPr>
        <w:pStyle w:val="3"/>
        <w:widowControl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fldChar w:fldCharType="begin"/>
      </w:r>
      <w:r>
        <w:instrText xml:space="preserve"> HYPERLINK "mailto:(请将简历投递到邮箱1138737856@qq.com，合则约见！)" \h </w:instrText>
      </w:r>
      <w:r>
        <w:fldChar w:fldCharType="separate"/>
      </w:r>
      <w:r>
        <w:rPr>
          <w:rStyle w:val="7"/>
          <w:rFonts w:ascii="仿宋_GB2312" w:hAnsi="仿宋_GB2312" w:eastAsia="仿宋_GB2312" w:cs="仿宋_GB2312"/>
          <w:b/>
          <w:bCs/>
          <w:color w:val="auto"/>
          <w:kern w:val="0"/>
          <w:sz w:val="32"/>
          <w:szCs w:val="32"/>
          <w:u w:val="none"/>
          <w:lang w:val="en-US" w:eastAsia="zh-CN"/>
        </w:rPr>
        <w:t>邮箱：</w:t>
      </w:r>
      <w:r>
        <w:rPr>
          <w:rStyle w:val="7"/>
          <w:rFonts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 xml:space="preserve"> 2167054263@qq.com</w:t>
      </w:r>
      <w:r>
        <w:rPr>
          <w:rStyle w:val="7"/>
          <w:rFonts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fldChar w:fldCharType="end"/>
      </w:r>
    </w:p>
    <w:p>
      <w:pPr>
        <w:pStyle w:val="3"/>
        <w:bidi w:val="0"/>
        <w:snapToGrid/>
        <w:spacing w:beforeLines="0" w:beforeAutospacing="0" w:afterLines="0" w:afterAutospacing="0" w:line="240" w:lineRule="auto"/>
        <w:jc w:val="left"/>
        <w:textAlignment w:val="baseline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color w:val="auto"/>
          <w:kern w:val="0"/>
          <w:sz w:val="32"/>
          <w:szCs w:val="32"/>
          <w:u w:val="none"/>
          <w:lang w:eastAsia="zh-CN"/>
        </w:rPr>
        <w:t>公司</w:t>
      </w:r>
      <w:r>
        <w:rPr>
          <w:rFonts w:ascii="仿宋_GB2312" w:hAnsi="仿宋_GB2312" w:eastAsia="仿宋_GB2312" w:cs="仿宋_GB2312"/>
          <w:b/>
          <w:bCs/>
          <w:color w:val="auto"/>
          <w:kern w:val="0"/>
          <w:sz w:val="32"/>
          <w:szCs w:val="32"/>
          <w:u w:val="none"/>
        </w:rPr>
        <w:t>地址：</w:t>
      </w:r>
      <w:r>
        <w:rPr>
          <w:rFonts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内蒙古自治区阿拉善盟额济纳旗达来呼布镇劳动局东侧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overflowPunct/>
        <w:bidi w:val="0"/>
        <w:snapToGrid/>
        <w:spacing w:beforeLines="0" w:afterLines="0" w:line="240" w:lineRule="auto"/>
        <w:ind w:left="0" w:right="0"/>
        <w:jc w:val="both"/>
        <w:textAlignment w:val="auto"/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eastAsia="zh-CN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overflowPunct/>
        <w:bidi w:val="0"/>
        <w:snapToGrid/>
        <w:spacing w:beforeLines="0" w:afterLines="0" w:line="240" w:lineRule="auto"/>
        <w:ind w:left="0" w:right="0"/>
        <w:jc w:val="both"/>
        <w:textAlignment w:val="auto"/>
        <w:rPr>
          <w:b/>
          <w:bCs/>
          <w:color w:val="000000"/>
        </w:rPr>
      </w:pPr>
      <w:r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eastAsia="zh-CN"/>
        </w:rPr>
        <w:t>十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eastAsia="zh-CN"/>
        </w:rPr>
        <w:t>四</w:t>
      </w:r>
      <w:r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eastAsia="zh-CN"/>
        </w:rPr>
        <w:t>、内蒙古居延泽旅游开发有限公司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overflowPunct/>
        <w:bidi w:val="0"/>
        <w:snapToGrid/>
        <w:spacing w:beforeLines="0" w:afterLines="0" w:line="240" w:lineRule="auto"/>
        <w:ind w:left="0" w:right="0"/>
        <w:jc w:val="both"/>
        <w:textAlignment w:val="auto"/>
        <w:rPr>
          <w:rFonts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</w:pPr>
      <w:r>
        <w:rPr>
          <w:rFonts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1、</w:t>
      </w:r>
      <w:r>
        <w:rPr>
          <w:rFonts w:ascii="仿宋_GB2312" w:hAnsi="仿宋_GB2312" w:eastAsia="仿宋_GB2312" w:cs="仿宋_GB2312"/>
          <w:b/>
          <w:bCs/>
          <w:color w:val="auto"/>
          <w:kern w:val="0"/>
          <w:sz w:val="32"/>
          <w:szCs w:val="32"/>
          <w:lang w:eastAsia="zh-CN"/>
        </w:rPr>
        <w:t>岗位：</w:t>
      </w:r>
      <w:r>
        <w:rPr>
          <w:rFonts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  <w:t>运营总</w:t>
      </w:r>
      <w:r>
        <w:rPr>
          <w:rFonts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经理1名</w:t>
      </w:r>
    </w:p>
    <w:p>
      <w:pPr>
        <w:pStyle w:val="3"/>
        <w:rPr>
          <w:rFonts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ascii="仿宋_GB2312" w:hAnsi="仿宋_GB2312" w:eastAsia="仿宋_GB2312" w:cs="仿宋_GB2312"/>
          <w:b/>
          <w:sz w:val="32"/>
          <w:szCs w:val="32"/>
        </w:rPr>
        <w:t>应聘条件</w:t>
      </w:r>
      <w:r>
        <w:rPr>
          <w:rStyle w:val="8"/>
          <w:rFonts w:ascii="仿宋_GB2312" w:hAnsi="仿宋_GB2312" w:eastAsia="仿宋_GB2312" w:cs="仿宋_GB2312"/>
          <w:b/>
          <w:bCs/>
          <w:i w:val="0"/>
          <w:iCs w:val="0"/>
          <w:caps w:val="0"/>
          <w:smallCaps w:val="0"/>
          <w:spacing w:val="0"/>
          <w:w w:val="100"/>
          <w:kern w:val="2"/>
          <w:sz w:val="32"/>
          <w:szCs w:val="32"/>
          <w:lang w:val="en-US" w:eastAsia="zh-CN" w:bidi="ar-SA"/>
        </w:rPr>
        <w:t>:</w:t>
      </w:r>
      <w:r>
        <w:rPr>
          <w:rFonts w:ascii="仿宋_GB2312" w:hAnsi="仿宋_GB2312" w:eastAsia="仿宋_GB2312" w:cs="仿宋_GB2312"/>
          <w:b w:val="0"/>
          <w:bCs w:val="0"/>
          <w:color w:val="auto"/>
          <w:sz w:val="32"/>
          <w:szCs w:val="32"/>
        </w:rPr>
        <w:t>35-50岁，</w:t>
      </w:r>
      <w:r>
        <w:rPr>
          <w:rFonts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专</w:t>
      </w:r>
      <w:r>
        <w:rPr>
          <w:rFonts w:ascii="仿宋_GB2312" w:hAnsi="仿宋_GB2312" w:eastAsia="仿宋_GB2312" w:cs="仿宋_GB2312"/>
          <w:b w:val="0"/>
          <w:bCs w:val="0"/>
          <w:color w:val="auto"/>
          <w:sz w:val="32"/>
          <w:szCs w:val="32"/>
        </w:rPr>
        <w:t>科及以上学历，旅游管理类、企划营销类相关专业，有关5-10年旅游管理经验。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薪资待遇：</w:t>
      </w:r>
      <w:r>
        <w:rPr>
          <w:rFonts w:ascii="仿宋_GB2312" w:hAnsi="仿宋_GB2312" w:eastAsia="仿宋_GB2312" w:cs="仿宋_GB2312"/>
          <w:sz w:val="32"/>
          <w:szCs w:val="32"/>
        </w:rPr>
        <w:t>面议</w:t>
      </w:r>
    </w:p>
    <w:p>
      <w:pPr>
        <w:pStyle w:val="3"/>
        <w:rPr>
          <w:rFonts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社保缴纳：</w:t>
      </w:r>
      <w:r>
        <w:rPr>
          <w:rFonts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试用期1-3个月，转正满1年缴纳五险。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2"/>
        </w:numPr>
        <w:overflowPunct/>
        <w:bidi w:val="0"/>
        <w:snapToGrid/>
        <w:spacing w:beforeLines="0" w:afterLines="0" w:line="240" w:lineRule="auto"/>
        <w:ind w:right="0"/>
        <w:jc w:val="both"/>
        <w:textAlignment w:val="auto"/>
        <w:rPr>
          <w:rFonts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岗位：</w:t>
      </w:r>
      <w:r>
        <w:rPr>
          <w:rFonts w:ascii="仿宋_GB2312" w:hAnsi="仿宋_GB2312" w:eastAsia="仿宋_GB2312" w:cs="仿宋_GB2312"/>
          <w:b w:val="0"/>
          <w:bCs w:val="0"/>
          <w:color w:val="auto"/>
          <w:sz w:val="32"/>
          <w:szCs w:val="32"/>
        </w:rPr>
        <w:t>营销总经理</w:t>
      </w:r>
      <w:r>
        <w:rPr>
          <w:rFonts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1名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overflowPunct/>
        <w:bidi w:val="0"/>
        <w:snapToGrid/>
        <w:spacing w:beforeLines="0" w:afterLines="0" w:line="240" w:lineRule="auto"/>
        <w:ind w:left="0" w:right="0"/>
        <w:jc w:val="both"/>
        <w:textAlignment w:val="auto"/>
        <w:rPr>
          <w:rFonts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ascii="仿宋_GB2312" w:hAnsi="仿宋_GB2312" w:eastAsia="仿宋_GB2312" w:cs="仿宋_GB2312"/>
          <w:b/>
          <w:sz w:val="32"/>
          <w:szCs w:val="32"/>
        </w:rPr>
        <w:t>应聘条件</w:t>
      </w:r>
      <w:r>
        <w:rPr>
          <w:rFonts w:ascii="仿宋_GB2312" w:hAnsi="仿宋_GB2312" w:eastAsia="仿宋_GB2312" w:cs="仿宋_GB2312"/>
          <w:b/>
          <w:sz w:val="32"/>
          <w:szCs w:val="32"/>
          <w:lang w:eastAsia="zh-CN"/>
        </w:rPr>
        <w:t>：</w:t>
      </w:r>
      <w:r>
        <w:rPr>
          <w:rFonts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年龄35-50岁</w:t>
      </w:r>
      <w:r>
        <w:rPr>
          <w:rFonts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。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薪资待遇：</w:t>
      </w:r>
      <w:r>
        <w:rPr>
          <w:rFonts w:ascii="仿宋_GB2312" w:hAnsi="仿宋_GB2312" w:eastAsia="仿宋_GB2312" w:cs="仿宋_GB2312"/>
          <w:sz w:val="32"/>
          <w:szCs w:val="32"/>
        </w:rPr>
        <w:t>面议</w:t>
      </w:r>
    </w:p>
    <w:p>
      <w:pPr>
        <w:pStyle w:val="3"/>
        <w:bidi w:val="0"/>
        <w:snapToGrid/>
        <w:spacing w:beforeLines="0" w:beforeAutospacing="0" w:afterLines="0" w:afterAutospacing="0" w:line="240" w:lineRule="auto"/>
        <w:jc w:val="left"/>
        <w:textAlignment w:val="baseline"/>
        <w:rPr>
          <w:rFonts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ascii="仿宋_GB2312" w:hAnsi="仿宋_GB2312" w:eastAsia="仿宋_GB2312" w:cs="仿宋_GB2312"/>
          <w:b/>
          <w:bCs/>
          <w:color w:val="auto"/>
          <w:kern w:val="0"/>
          <w:sz w:val="32"/>
          <w:szCs w:val="32"/>
          <w:u w:val="none"/>
          <w:lang w:val="en-US" w:eastAsia="zh-CN"/>
        </w:rPr>
        <w:t>社保缴纳：</w:t>
      </w:r>
      <w:r>
        <w:rPr>
          <w:rFonts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试用期1-3个月，转正满1年缴纳五险。</w:t>
      </w:r>
    </w:p>
    <w:p>
      <w:pPr>
        <w:pStyle w:val="3"/>
        <w:widowControl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  <w:t>联系人：</w:t>
      </w:r>
      <w:r>
        <w:rPr>
          <w:rFonts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张先生  贾女士</w:t>
      </w:r>
      <w:r>
        <w:rPr>
          <w:rFonts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  <w:t xml:space="preserve">    </w:t>
      </w:r>
    </w:p>
    <w:p>
      <w:pPr>
        <w:pStyle w:val="3"/>
        <w:widowControl/>
        <w:bidi w:val="0"/>
        <w:snapToGrid/>
        <w:spacing w:beforeLines="0" w:beforeAutospacing="0" w:afterLines="0" w:afterAutospacing="0" w:line="240" w:lineRule="auto"/>
        <w:jc w:val="left"/>
        <w:textAlignment w:val="baseline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color w:val="auto"/>
          <w:kern w:val="0"/>
          <w:sz w:val="32"/>
          <w:szCs w:val="32"/>
          <w:u w:val="none"/>
          <w:lang w:val="en-US" w:eastAsia="zh-CN"/>
        </w:rPr>
        <w:t>联系手机：</w:t>
      </w:r>
      <w:r>
        <w:rPr>
          <w:rFonts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15248815656   15048315340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EFE"/>
        <w:spacing w:beforeLines="0" w:beforeAutospacing="0" w:afterLines="0" w:afterAutospacing="0"/>
        <w:ind w:left="0" w:right="0"/>
        <w:jc w:val="left"/>
        <w:rPr>
          <w:rFonts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</w:pPr>
    </w:p>
    <w:p>
      <w:pPr>
        <w:pStyle w:val="9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EFE"/>
        <w:spacing w:beforeLines="0" w:beforeAutospacing="0" w:afterLines="0" w:afterAutospacing="0"/>
        <w:ind w:left="0" w:right="0"/>
        <w:jc w:val="left"/>
        <w:rPr>
          <w:color w:val="auto"/>
        </w:rPr>
      </w:pPr>
      <w:r>
        <w:rPr>
          <w:rFonts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  <w:t>十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  <w:t>五</w:t>
      </w:r>
      <w:r>
        <w:rPr>
          <w:rFonts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  <w:t>、额济纳旗鼎筑预拌砂浆混凝土有限公司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overflowPunct/>
        <w:bidi w:val="0"/>
        <w:snapToGrid/>
        <w:spacing w:beforeLines="0" w:afterLines="0" w:line="240" w:lineRule="auto"/>
        <w:ind w:left="0" w:right="0"/>
        <w:jc w:val="both"/>
        <w:textAlignment w:val="auto"/>
        <w:rPr>
          <w:rFonts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  <w:t>1、岗位：</w:t>
      </w:r>
      <w:r>
        <w:rPr>
          <w:rFonts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搅拌站试验员1名</w:t>
      </w:r>
    </w:p>
    <w:p>
      <w:pPr>
        <w:pStyle w:val="3"/>
        <w:rPr>
          <w:rFonts w:ascii="仿宋_GB2312" w:hAnsi="仿宋_GB2312" w:eastAsia="仿宋_GB2312" w:cs="仿宋_GB2312"/>
          <w:b w:val="0"/>
          <w:bCs w:val="0"/>
          <w:i w:val="0"/>
          <w:iCs w:val="0"/>
          <w:caps w:val="0"/>
          <w:small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ascii="仿宋_GB2312" w:hAnsi="仿宋_GB2312" w:eastAsia="仿宋_GB2312" w:cs="仿宋_GB2312"/>
          <w:b/>
          <w:sz w:val="32"/>
          <w:szCs w:val="32"/>
        </w:rPr>
        <w:t>应聘条件</w:t>
      </w:r>
      <w:r>
        <w:rPr>
          <w:rFonts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:</w:t>
      </w:r>
      <w:r>
        <w:rPr>
          <w:rFonts w:ascii="仿宋_GB2312" w:hAnsi="仿宋_GB2312" w:eastAsia="仿宋_GB2312" w:cs="仿宋_GB2312"/>
          <w:b w:val="0"/>
          <w:bCs w:val="0"/>
          <w:i w:val="0"/>
          <w:iCs w:val="0"/>
          <w:caps w:val="0"/>
          <w:smallCaps w:val="0"/>
          <w:color w:val="000000"/>
          <w:spacing w:val="0"/>
          <w:sz w:val="32"/>
          <w:szCs w:val="32"/>
          <w:shd w:val="clear" w:fill="FFFFFF"/>
        </w:rPr>
        <w:t>需要试验员证书，内蒙古阿盟地区证书优先录用</w:t>
      </w:r>
      <w:r>
        <w:rPr>
          <w:rFonts w:ascii="仿宋_GB2312" w:hAnsi="仿宋_GB2312" w:eastAsia="仿宋_GB2312" w:cs="仿宋_GB2312"/>
          <w:b w:val="0"/>
          <w:bCs w:val="0"/>
          <w:i w:val="0"/>
          <w:iCs w:val="0"/>
          <w:caps w:val="0"/>
          <w:smallCaps w:val="0"/>
          <w:color w:val="000000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薪资待遇：</w:t>
      </w:r>
      <w:r>
        <w:rPr>
          <w:rFonts w:ascii="仿宋_GB2312" w:hAnsi="仿宋_GB2312" w:eastAsia="仿宋_GB2312" w:cs="仿宋_GB2312"/>
          <w:sz w:val="32"/>
          <w:szCs w:val="32"/>
        </w:rPr>
        <w:t>面议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社保缴纳：</w:t>
      </w:r>
      <w:r>
        <w:rPr>
          <w:rFonts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试用期1-3个月，转正满1年缴纳五险。</w:t>
      </w:r>
    </w:p>
    <w:p>
      <w:pPr>
        <w:pStyle w:val="3"/>
        <w:widowControl/>
        <w:numPr>
          <w:ilvl w:val="0"/>
          <w:numId w:val="3"/>
        </w:numPr>
        <w:jc w:val="left"/>
        <w:rPr>
          <w:rFonts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ascii="仿宋_GB2312" w:hAnsi="仿宋_GB2312" w:eastAsia="仿宋_GB2312" w:cs="仿宋_GB2312"/>
          <w:b/>
          <w:bCs/>
          <w:color w:val="auto"/>
          <w:kern w:val="0"/>
          <w:sz w:val="32"/>
          <w:szCs w:val="32"/>
          <w:u w:val="none"/>
          <w:lang w:val="en-US" w:eastAsia="zh-CN"/>
        </w:rPr>
        <w:t>岗位：</w:t>
      </w:r>
      <w:r>
        <w:rPr>
          <w:rFonts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搅拌站主机操作员</w:t>
      </w:r>
      <w:r>
        <w:rPr>
          <w:rFonts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1名</w:t>
      </w:r>
    </w:p>
    <w:p>
      <w:pPr>
        <w:pStyle w:val="3"/>
        <w:widowControl/>
        <w:jc w:val="left"/>
        <w:rPr>
          <w:rFonts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ascii="仿宋_GB2312" w:hAnsi="仿宋_GB2312" w:eastAsia="仿宋_GB2312" w:cs="仿宋_GB2312"/>
          <w:b/>
          <w:sz w:val="32"/>
          <w:szCs w:val="32"/>
        </w:rPr>
        <w:t>应聘条件</w:t>
      </w:r>
      <w:r>
        <w:rPr>
          <w:rFonts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:有相关工作经验者优先，工作认真负责。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薪资待遇：</w:t>
      </w:r>
      <w:r>
        <w:rPr>
          <w:rFonts w:ascii="仿宋_GB2312" w:hAnsi="仿宋_GB2312" w:eastAsia="仿宋_GB2312" w:cs="仿宋_GB2312"/>
          <w:sz w:val="32"/>
          <w:szCs w:val="32"/>
        </w:rPr>
        <w:t>面议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社保缴纳：</w:t>
      </w:r>
      <w:r>
        <w:rPr>
          <w:rFonts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试用期1-3个月，转正满1年缴纳五险。</w:t>
      </w:r>
    </w:p>
    <w:p>
      <w:pPr>
        <w:pStyle w:val="3"/>
        <w:widowControl/>
        <w:numPr>
          <w:ilvl w:val="0"/>
          <w:numId w:val="3"/>
        </w:numPr>
        <w:ind w:left="0"/>
        <w:jc w:val="left"/>
        <w:rPr>
          <w:rFonts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  <w:t>岗位：</w:t>
      </w:r>
      <w:r>
        <w:rPr>
          <w:rFonts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搅拌站主机操作员1名，</w:t>
      </w:r>
    </w:p>
    <w:p>
      <w:pPr>
        <w:pStyle w:val="3"/>
        <w:rPr>
          <w:rFonts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ascii="仿宋_GB2312" w:hAnsi="仿宋_GB2312" w:eastAsia="仿宋_GB2312" w:cs="仿宋_GB2312"/>
          <w:b/>
          <w:sz w:val="32"/>
          <w:szCs w:val="32"/>
        </w:rPr>
        <w:t>应聘条件</w:t>
      </w:r>
      <w:r>
        <w:rPr>
          <w:rFonts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:有相关工作经验者优先。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薪资待遇：</w:t>
      </w:r>
      <w:r>
        <w:rPr>
          <w:rFonts w:ascii="仿宋_GB2312" w:hAnsi="仿宋_GB2312" w:eastAsia="仿宋_GB2312" w:cs="仿宋_GB2312"/>
          <w:sz w:val="32"/>
          <w:szCs w:val="32"/>
        </w:rPr>
        <w:t>面议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社保缴纳：</w:t>
      </w:r>
      <w:r>
        <w:rPr>
          <w:rFonts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试用期1-3个月，转正满1年缴纳五险。</w:t>
      </w:r>
    </w:p>
    <w:p>
      <w:pPr>
        <w:pStyle w:val="3"/>
        <w:widowControl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  <w:t>联系人：</w:t>
      </w:r>
      <w:r>
        <w:rPr>
          <w:rFonts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张先生  贾女士</w:t>
      </w:r>
      <w:r>
        <w:rPr>
          <w:rFonts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  <w:t xml:space="preserve">    </w:t>
      </w:r>
    </w:p>
    <w:p>
      <w:pPr>
        <w:pStyle w:val="3"/>
        <w:widowControl/>
        <w:bidi w:val="0"/>
        <w:snapToGrid/>
        <w:spacing w:beforeLines="0" w:beforeAutospacing="0" w:afterLines="0" w:afterAutospacing="0" w:line="240" w:lineRule="auto"/>
        <w:jc w:val="left"/>
        <w:textAlignment w:val="baseline"/>
        <w:rPr>
          <w:rFonts w:ascii="仿宋_GB2312" w:hAnsi="仿宋_GB2312" w:eastAsia="仿宋_GB2312" w:cs="仿宋_GB2312"/>
          <w:sz w:val="32"/>
          <w:szCs w:val="32"/>
        </w:rPr>
      </w:pPr>
      <w:r>
        <w:rPr>
          <w:rStyle w:val="7"/>
          <w:rFonts w:ascii="仿宋_GB2312" w:hAnsi="仿宋_GB2312" w:eastAsia="仿宋_GB2312" w:cs="仿宋_GB2312"/>
          <w:b/>
          <w:bCs/>
          <w:color w:val="auto"/>
          <w:kern w:val="0"/>
          <w:sz w:val="32"/>
          <w:szCs w:val="32"/>
          <w:u w:val="none"/>
          <w:lang w:val="en-US" w:eastAsia="zh-CN"/>
        </w:rPr>
        <w:t>联系手机：</w:t>
      </w:r>
      <w:r>
        <w:rPr>
          <w:rStyle w:val="7"/>
          <w:rFonts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15248815656   15048315340</w:t>
      </w:r>
    </w:p>
    <w:p>
      <w:pPr>
        <w:pStyle w:val="3"/>
        <w:widowControl/>
        <w:jc w:val="left"/>
        <w:rPr>
          <w:rFonts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eastAsia="zh-CN"/>
        </w:rPr>
      </w:pPr>
      <w:r>
        <w:rPr>
          <w:rFonts w:ascii="仿宋_GB2312" w:hAnsi="仿宋_GB2312" w:eastAsia="仿宋_GB2312" w:cs="仿宋_GB2312"/>
          <w:b/>
          <w:bCs/>
          <w:color w:val="auto"/>
          <w:kern w:val="0"/>
          <w:sz w:val="32"/>
          <w:szCs w:val="32"/>
          <w:u w:val="none"/>
          <w:lang w:eastAsia="zh-CN"/>
        </w:rPr>
        <w:t>公司</w:t>
      </w:r>
      <w:r>
        <w:rPr>
          <w:rFonts w:ascii="仿宋_GB2312" w:hAnsi="仿宋_GB2312" w:eastAsia="仿宋_GB2312" w:cs="仿宋_GB2312"/>
          <w:b/>
          <w:bCs/>
          <w:color w:val="auto"/>
          <w:kern w:val="0"/>
          <w:sz w:val="32"/>
          <w:szCs w:val="32"/>
          <w:u w:val="none"/>
        </w:rPr>
        <w:t>地址：</w:t>
      </w:r>
      <w:r>
        <w:rPr>
          <w:rFonts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内蒙古自治区阿拉善盟额济纳旗达来呼布镇劳动局东侧</w:t>
      </w:r>
    </w:p>
    <w:p>
      <w:pPr>
        <w:pStyle w:val="9"/>
        <w:rPr>
          <w:rFonts w:ascii="仿宋_GB2312" w:hAnsi="仿宋_GB2312" w:eastAsia="仿宋_GB2312" w:cs="仿宋_GB2312"/>
          <w:b/>
          <w:bCs/>
          <w:color w:val="auto"/>
          <w:sz w:val="32"/>
          <w:szCs w:val="32"/>
        </w:rPr>
      </w:pPr>
    </w:p>
    <w:p>
      <w:pPr>
        <w:pStyle w:val="9"/>
        <w:rPr>
          <w:color w:val="auto"/>
        </w:rPr>
      </w:pPr>
      <w:r>
        <w:rPr>
          <w:rFonts w:ascii="仿宋_GB2312" w:hAnsi="仿宋_GB2312" w:eastAsia="仿宋_GB2312" w:cs="仿宋_GB2312"/>
          <w:b/>
          <w:bCs/>
          <w:color w:val="auto"/>
          <w:sz w:val="32"/>
          <w:szCs w:val="32"/>
        </w:rPr>
        <w:t>十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六</w:t>
      </w:r>
      <w:r>
        <w:rPr>
          <w:rFonts w:ascii="仿宋_GB2312" w:hAnsi="仿宋_GB2312" w:eastAsia="仿宋_GB2312" w:cs="仿宋_GB2312"/>
          <w:b/>
          <w:bCs/>
          <w:color w:val="auto"/>
          <w:sz w:val="32"/>
          <w:szCs w:val="32"/>
        </w:rPr>
        <w:t>、额济纳旗金涛实业有限责任公司口岸绿化部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岗位：</w:t>
      </w:r>
      <w:r>
        <w:rPr>
          <w:rFonts w:ascii="仿宋_GB2312" w:hAnsi="仿宋_GB2312" w:eastAsia="仿宋_GB2312" w:cs="仿宋_GB2312"/>
          <w:sz w:val="32"/>
          <w:szCs w:val="32"/>
        </w:rPr>
        <w:t>口岸办公文员1名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应聘条件：</w:t>
      </w:r>
      <w:r>
        <w:rPr>
          <w:rFonts w:ascii="仿宋_GB2312" w:hAnsi="仿宋_GB2312" w:eastAsia="仿宋_GB2312" w:cs="仿宋_GB2312"/>
          <w:sz w:val="32"/>
          <w:szCs w:val="32"/>
        </w:rPr>
        <w:t>男、年龄22-40岁、大专以上学历，会办公软件，有驾驶证，有绿化工作经验者优先。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社保缴纳：</w:t>
      </w:r>
      <w:r>
        <w:rPr>
          <w:rFonts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试用期1-3个月，转正满1年缴纳五险。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薪资待遇：</w:t>
      </w:r>
      <w:r>
        <w:rPr>
          <w:rFonts w:ascii="仿宋_GB2312" w:hAnsi="仿宋_GB2312" w:eastAsia="仿宋_GB2312" w:cs="仿宋_GB2312"/>
          <w:sz w:val="32"/>
          <w:szCs w:val="32"/>
        </w:rPr>
        <w:t>4500元/月</w:t>
      </w:r>
    </w:p>
    <w:p>
      <w:pPr>
        <w:pStyle w:val="3"/>
        <w:widowControl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  <w:t>联系人：</w:t>
      </w:r>
      <w:r>
        <w:rPr>
          <w:rFonts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张先生  贾女士</w:t>
      </w:r>
      <w:r>
        <w:rPr>
          <w:rFonts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  <w:t xml:space="preserve">    </w:t>
      </w:r>
    </w:p>
    <w:p>
      <w:pPr>
        <w:pStyle w:val="3"/>
        <w:widowControl/>
        <w:bidi w:val="0"/>
        <w:snapToGrid/>
        <w:spacing w:beforeLines="0" w:beforeAutospacing="0" w:afterLines="0" w:afterAutospacing="0" w:line="240" w:lineRule="auto"/>
        <w:jc w:val="left"/>
        <w:textAlignment w:val="baseline"/>
        <w:rPr>
          <w:rFonts w:ascii="仿宋_GB2312" w:hAnsi="仿宋_GB2312" w:eastAsia="仿宋_GB2312" w:cs="仿宋_GB2312"/>
          <w:sz w:val="32"/>
          <w:szCs w:val="32"/>
        </w:rPr>
      </w:pPr>
      <w:r>
        <w:rPr>
          <w:rStyle w:val="7"/>
          <w:rFonts w:ascii="仿宋_GB2312" w:hAnsi="仿宋_GB2312" w:eastAsia="仿宋_GB2312" w:cs="仿宋_GB2312"/>
          <w:b/>
          <w:bCs/>
          <w:color w:val="auto"/>
          <w:kern w:val="0"/>
          <w:sz w:val="32"/>
          <w:szCs w:val="32"/>
          <w:u w:val="none"/>
          <w:lang w:val="en-US" w:eastAsia="zh-CN"/>
        </w:rPr>
        <w:t>联系手机：</w:t>
      </w:r>
      <w:r>
        <w:rPr>
          <w:rStyle w:val="7"/>
          <w:rFonts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15248815656   15048315340</w:t>
      </w:r>
    </w:p>
    <w:p>
      <w:pPr>
        <w:pStyle w:val="3"/>
        <w:widowControl/>
        <w:jc w:val="left"/>
        <w:rPr>
          <w:rFonts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pStyle w:val="3"/>
        <w:widowControl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  <w:lang w:val="en-US" w:eastAsia="zh-CN"/>
        </w:rPr>
        <w:t>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七</w:t>
      </w:r>
      <w:r>
        <w:rPr>
          <w:rFonts w:ascii="仿宋_GB2312" w:hAnsi="仿宋_GB2312" w:eastAsia="仿宋_GB2312" w:cs="仿宋_GB2312"/>
          <w:b/>
          <w:bCs/>
          <w:sz w:val="32"/>
          <w:szCs w:val="32"/>
          <w:lang w:val="en-US" w:eastAsia="zh-CN"/>
        </w:rPr>
        <w:t>、额济纳旗东山萤石有限责任公司白龙山萤石矿矿区</w:t>
      </w:r>
    </w:p>
    <w:p>
      <w:pPr>
        <w:pStyle w:val="3"/>
        <w:numPr>
          <w:ilvl w:val="0"/>
          <w:numId w:val="0"/>
        </w:numPr>
        <w:ind w:left="0"/>
        <w:rPr>
          <w:rFonts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  <w:lang w:eastAsia="zh-CN"/>
        </w:rPr>
        <w:t>岗位：</w:t>
      </w:r>
      <w:r>
        <w:rPr>
          <w:rFonts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办公室主任</w:t>
      </w:r>
      <w:r>
        <w:rPr>
          <w:rFonts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1名</w:t>
      </w:r>
    </w:p>
    <w:p>
      <w:pPr>
        <w:pStyle w:val="3"/>
        <w:rPr>
          <w:rFonts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  <w:lang w:val="en-US" w:eastAsia="zh-CN"/>
        </w:rPr>
        <w:t>应聘条件</w:t>
      </w:r>
      <w:r>
        <w:rPr>
          <w:rFonts w:ascii="仿宋_GB2312" w:hAnsi="仿宋_GB2312" w:eastAsia="仿宋_GB2312" w:cs="仿宋_GB2312"/>
          <w:sz w:val="32"/>
          <w:szCs w:val="32"/>
          <w:lang w:val="en-US" w:eastAsia="zh-CN"/>
        </w:rPr>
        <w:t>：</w:t>
      </w:r>
      <w:r>
        <w:rPr>
          <w:rFonts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35—50岁，有2年至5年相关工作经验，熟练使用办公软件。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  <w:lang w:val="en-US" w:eastAsia="zh-CN"/>
        </w:rPr>
        <w:t>薪资待遇</w:t>
      </w:r>
      <w:r>
        <w:rPr>
          <w:rFonts w:ascii="仿宋_GB2312" w:hAnsi="仿宋_GB2312" w:eastAsia="仿宋_GB2312" w:cs="仿宋_GB2312"/>
          <w:sz w:val="32"/>
          <w:szCs w:val="32"/>
          <w:lang w:val="en-US" w:eastAsia="zh-CN"/>
        </w:rPr>
        <w:t>：5000—6000元/月+食宿全包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  <w:lang w:val="en-US" w:eastAsia="zh-CN"/>
        </w:rPr>
        <w:t>社保缴纳：</w:t>
      </w:r>
      <w:r>
        <w:rPr>
          <w:rFonts w:ascii="仿宋_GB2312" w:hAnsi="仿宋_GB2312" w:eastAsia="仿宋_GB2312" w:cs="仿宋_GB2312"/>
          <w:sz w:val="32"/>
          <w:szCs w:val="32"/>
          <w:lang w:val="en-US" w:eastAsia="zh-CN"/>
        </w:rPr>
        <w:t>缴纳五险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  <w:lang w:val="en-US" w:eastAsia="zh-CN"/>
        </w:rPr>
        <w:t>工作地点：</w:t>
      </w:r>
      <w:r>
        <w:rPr>
          <w:rFonts w:ascii="仿宋_GB2312" w:hAnsi="仿宋_GB2312" w:eastAsia="仿宋_GB2312" w:cs="仿宋_GB2312"/>
          <w:sz w:val="32"/>
          <w:szCs w:val="32"/>
          <w:lang w:val="en-US" w:eastAsia="zh-CN"/>
        </w:rPr>
        <w:t>额济纳旗东山萤石有限责任公司白龙山萤石矿矿区</w:t>
      </w:r>
    </w:p>
    <w:p>
      <w:pPr>
        <w:pStyle w:val="3"/>
        <w:rPr>
          <w:rStyle w:val="8"/>
          <w:rFonts w:ascii="仿宋_GB2312" w:hAnsi="仿宋_GB2312" w:eastAsia="仿宋_GB2312" w:cs="仿宋_GB2312"/>
          <w:b/>
          <w:bCs/>
          <w:i w:val="0"/>
          <w:iCs w:val="0"/>
          <w:caps w:val="0"/>
          <w:small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  <w:lang w:val="en-US" w:eastAsia="zh-CN"/>
        </w:rPr>
        <w:t>联系电话：</w:t>
      </w:r>
      <w:r>
        <w:rPr>
          <w:rFonts w:ascii="仿宋_GB2312" w:hAnsi="仿宋_GB2312" w:eastAsia="仿宋_GB2312" w:cs="仿宋_GB2312"/>
          <w:sz w:val="32"/>
          <w:szCs w:val="32"/>
          <w:lang w:val="en-US" w:eastAsia="zh-CN"/>
        </w:rPr>
        <w:t>13948838168    联系人：郭经理</w:t>
      </w:r>
    </w:p>
    <w:p>
      <w:pPr>
        <w:pStyle w:val="3"/>
        <w:pageBreakBefore w:val="0"/>
        <w:widowControl/>
        <w:jc w:val="left"/>
        <w:rPr>
          <w:rFonts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eastAsia="zh-CN"/>
        </w:rPr>
      </w:pPr>
    </w:p>
    <w:p>
      <w:pPr>
        <w:pStyle w:val="3"/>
        <w:rPr>
          <w:rStyle w:val="8"/>
          <w:rFonts w:ascii="仿宋_GB2312" w:hAnsi="仿宋_GB2312" w:eastAsia="仿宋_GB2312" w:cs="仿宋_GB2312"/>
          <w:b/>
          <w:bCs/>
          <w:i w:val="0"/>
          <w:iCs w:val="0"/>
          <w:caps w:val="0"/>
          <w:small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8"/>
          <w:rFonts w:ascii="仿宋_GB2312" w:hAnsi="仿宋_GB2312" w:eastAsia="仿宋_GB2312" w:cs="仿宋_GB2312"/>
          <w:b/>
          <w:bCs/>
          <w:i w:val="0"/>
          <w:iCs w:val="0"/>
          <w:caps w:val="0"/>
          <w:smallCaps w:val="0"/>
          <w:spacing w:val="0"/>
          <w:w w:val="100"/>
          <w:kern w:val="2"/>
          <w:sz w:val="32"/>
          <w:szCs w:val="32"/>
          <w:lang w:val="en-US" w:eastAsia="zh-CN" w:bidi="ar-SA"/>
        </w:rPr>
        <w:t>十</w:t>
      </w:r>
      <w:r>
        <w:rPr>
          <w:rStyle w:val="8"/>
          <w:rFonts w:hint="eastAsia" w:ascii="仿宋_GB2312" w:hAnsi="仿宋_GB2312" w:eastAsia="仿宋_GB2312" w:cs="仿宋_GB2312"/>
          <w:b/>
          <w:bCs/>
          <w:i w:val="0"/>
          <w:iCs w:val="0"/>
          <w:caps w:val="0"/>
          <w:smallCaps w:val="0"/>
          <w:spacing w:val="0"/>
          <w:w w:val="100"/>
          <w:kern w:val="2"/>
          <w:sz w:val="32"/>
          <w:szCs w:val="32"/>
          <w:lang w:val="en-US" w:eastAsia="zh-CN" w:bidi="ar-SA"/>
        </w:rPr>
        <w:t>八</w:t>
      </w:r>
      <w:r>
        <w:rPr>
          <w:rStyle w:val="8"/>
          <w:rFonts w:ascii="仿宋_GB2312" w:hAnsi="仿宋_GB2312" w:eastAsia="仿宋_GB2312" w:cs="仿宋_GB2312"/>
          <w:b/>
          <w:bCs/>
          <w:i w:val="0"/>
          <w:iCs w:val="0"/>
          <w:caps w:val="0"/>
          <w:smallCaps w:val="0"/>
          <w:spacing w:val="0"/>
          <w:w w:val="100"/>
          <w:kern w:val="2"/>
          <w:sz w:val="32"/>
          <w:szCs w:val="32"/>
          <w:lang w:val="en-US" w:eastAsia="zh-CN" w:bidi="ar-SA"/>
        </w:rPr>
        <w:t>、额济纳旗海涛房地产开发有限公司</w:t>
      </w:r>
    </w:p>
    <w:p>
      <w:pPr>
        <w:pStyle w:val="3"/>
        <w:snapToGrid/>
        <w:spacing w:beforeLines="0" w:beforeAutospacing="0" w:afterLines="0" w:afterAutospacing="0" w:line="240" w:lineRule="auto"/>
        <w:jc w:val="both"/>
        <w:textAlignment w:val="baseline"/>
        <w:rPr>
          <w:rStyle w:val="8"/>
          <w:rFonts w:ascii="仿宋_GB2312" w:hAnsi="仿宋_GB2312" w:eastAsia="仿宋_GB2312" w:cs="仿宋_GB2312"/>
          <w:b w:val="0"/>
          <w:bCs w:val="0"/>
          <w:i w:val="0"/>
          <w:iCs w:val="0"/>
          <w:caps w:val="0"/>
          <w:small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8"/>
          <w:rFonts w:ascii="仿宋_GB2312" w:hAnsi="仿宋_GB2312" w:eastAsia="仿宋_GB2312" w:cs="仿宋_GB2312"/>
          <w:b/>
          <w:bCs/>
          <w:i w:val="0"/>
          <w:iCs w:val="0"/>
          <w:caps w:val="0"/>
          <w:smallCaps w:val="0"/>
          <w:spacing w:val="0"/>
          <w:w w:val="100"/>
          <w:kern w:val="2"/>
          <w:sz w:val="32"/>
          <w:szCs w:val="32"/>
          <w:lang w:val="en-US" w:eastAsia="zh-CN" w:bidi="ar-SA"/>
        </w:rPr>
        <w:t>岗位：</w:t>
      </w:r>
      <w:r>
        <w:rPr>
          <w:rStyle w:val="8"/>
          <w:rFonts w:ascii="仿宋_GB2312" w:hAnsi="仿宋_GB2312" w:eastAsia="仿宋_GB2312" w:cs="仿宋_GB2312"/>
          <w:b w:val="0"/>
          <w:bCs w:val="0"/>
          <w:i w:val="0"/>
          <w:iCs w:val="0"/>
          <w:caps w:val="0"/>
          <w:smallCaps w:val="0"/>
          <w:spacing w:val="0"/>
          <w:w w:val="100"/>
          <w:kern w:val="2"/>
          <w:sz w:val="32"/>
          <w:szCs w:val="32"/>
          <w:lang w:val="en-US" w:eastAsia="zh-CN" w:bidi="ar-SA"/>
        </w:rPr>
        <w:t>幸福里小区售楼员2名（长期）</w:t>
      </w:r>
    </w:p>
    <w:p>
      <w:pPr>
        <w:pStyle w:val="3"/>
        <w:snapToGrid/>
        <w:spacing w:beforeLines="0" w:beforeAutospacing="0" w:afterLines="0" w:afterAutospacing="0" w:line="240" w:lineRule="auto"/>
        <w:jc w:val="both"/>
        <w:textAlignment w:val="baseline"/>
        <w:rPr>
          <w:rStyle w:val="8"/>
          <w:rFonts w:ascii="仿宋_GB2312" w:hAnsi="仿宋_GB2312" w:eastAsia="仿宋_GB2312" w:cs="仿宋_GB2312"/>
          <w:b w:val="0"/>
          <w:bCs w:val="0"/>
          <w:i w:val="0"/>
          <w:iCs w:val="0"/>
          <w:caps w:val="0"/>
          <w:small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ascii="仿宋_GB2312" w:hAnsi="仿宋_GB2312" w:eastAsia="仿宋_GB2312" w:cs="仿宋_GB2312"/>
          <w:b/>
          <w:sz w:val="32"/>
          <w:szCs w:val="32"/>
        </w:rPr>
        <w:t>应聘条件</w:t>
      </w:r>
      <w:r>
        <w:rPr>
          <w:rFonts w:ascii="仿宋_GB2312" w:hAnsi="仿宋_GB2312" w:eastAsia="仿宋_GB2312" w:cs="仿宋_GB2312"/>
          <w:b/>
          <w:sz w:val="32"/>
          <w:szCs w:val="32"/>
          <w:lang w:eastAsia="zh-CN"/>
        </w:rPr>
        <w:t>：</w:t>
      </w:r>
      <w:r>
        <w:rPr>
          <w:rStyle w:val="8"/>
          <w:rFonts w:ascii="仿宋_GB2312" w:hAnsi="仿宋_GB2312" w:eastAsia="仿宋_GB2312" w:cs="仿宋_GB2312"/>
          <w:b w:val="0"/>
          <w:bCs w:val="0"/>
          <w:i w:val="0"/>
          <w:iCs w:val="0"/>
          <w:caps w:val="0"/>
          <w:smallCaps w:val="0"/>
          <w:spacing w:val="0"/>
          <w:w w:val="100"/>
          <w:kern w:val="2"/>
          <w:sz w:val="32"/>
          <w:szCs w:val="32"/>
          <w:lang w:val="en-US" w:eastAsia="zh-CN" w:bidi="ar-SA"/>
        </w:rPr>
        <w:t>35周岁以下、男女不限，善于交流，有销售</w:t>
      </w:r>
    </w:p>
    <w:p>
      <w:pPr>
        <w:pStyle w:val="3"/>
        <w:snapToGrid/>
        <w:spacing w:beforeLines="0" w:beforeAutospacing="0" w:afterLines="0" w:afterAutospacing="0" w:line="240" w:lineRule="auto"/>
        <w:jc w:val="both"/>
        <w:textAlignment w:val="baseline"/>
        <w:rPr>
          <w:rStyle w:val="8"/>
          <w:rFonts w:ascii="仿宋_GB2312" w:hAnsi="仿宋_GB2312" w:eastAsia="仿宋_GB2312" w:cs="仿宋_GB2312"/>
          <w:b w:val="0"/>
          <w:bCs w:val="0"/>
          <w:i w:val="0"/>
          <w:iCs w:val="0"/>
          <w:caps w:val="0"/>
          <w:small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8"/>
          <w:rFonts w:ascii="仿宋_GB2312" w:hAnsi="仿宋_GB2312" w:eastAsia="仿宋_GB2312" w:cs="仿宋_GB2312"/>
          <w:b w:val="0"/>
          <w:bCs w:val="0"/>
          <w:i w:val="0"/>
          <w:iCs w:val="0"/>
          <w:caps w:val="0"/>
          <w:smallCaps w:val="0"/>
          <w:spacing w:val="0"/>
          <w:w w:val="100"/>
          <w:kern w:val="2"/>
          <w:sz w:val="32"/>
          <w:szCs w:val="32"/>
          <w:lang w:val="en-US" w:eastAsia="zh-CN" w:bidi="ar-SA"/>
        </w:rPr>
        <w:t>经验者优先。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薪资待遇：</w:t>
      </w:r>
      <w:r>
        <w:rPr>
          <w:rFonts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面议（</w:t>
      </w:r>
      <w:r>
        <w:rPr>
          <w:rStyle w:val="8"/>
          <w:rFonts w:ascii="仿宋_GB2312" w:hAnsi="仿宋_GB2312" w:eastAsia="仿宋_GB2312" w:cs="仿宋_GB2312"/>
          <w:b w:val="0"/>
          <w:bCs w:val="0"/>
          <w:i w:val="0"/>
          <w:iCs w:val="0"/>
          <w:caps w:val="0"/>
          <w:smallCaps w:val="0"/>
          <w:spacing w:val="0"/>
          <w:w w:val="100"/>
          <w:kern w:val="2"/>
          <w:sz w:val="32"/>
          <w:szCs w:val="32"/>
          <w:lang w:val="en-US" w:eastAsia="zh-CN" w:bidi="ar-SA"/>
        </w:rPr>
        <w:t>底薪+提成）</w:t>
      </w:r>
    </w:p>
    <w:p>
      <w:pPr>
        <w:pStyle w:val="3"/>
        <w:rPr>
          <w:rFonts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社保缴纳：</w:t>
      </w:r>
      <w:r>
        <w:rPr>
          <w:rFonts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无</w:t>
      </w:r>
    </w:p>
    <w:p>
      <w:pPr>
        <w:pStyle w:val="3"/>
        <w:snapToGrid/>
        <w:spacing w:beforeLines="0" w:beforeAutospacing="0" w:afterLines="0" w:afterAutospacing="0" w:line="240" w:lineRule="auto"/>
        <w:jc w:val="both"/>
        <w:textAlignment w:val="baseline"/>
        <w:rPr>
          <w:rFonts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</w:pPr>
      <w:r>
        <w:rPr>
          <w:rStyle w:val="8"/>
          <w:rFonts w:ascii="仿宋_GB2312" w:hAnsi="仿宋_GB2312" w:eastAsia="仿宋_GB2312" w:cs="仿宋_GB2312"/>
          <w:b/>
          <w:bCs/>
          <w:i w:val="0"/>
          <w:iCs w:val="0"/>
          <w:caps w:val="0"/>
          <w:smallCaps w:val="0"/>
          <w:spacing w:val="0"/>
          <w:w w:val="100"/>
          <w:kern w:val="2"/>
          <w:sz w:val="32"/>
          <w:szCs w:val="32"/>
          <w:lang w:val="en-US" w:eastAsia="zh-CN" w:bidi="ar-SA"/>
        </w:rPr>
        <w:t>联系电话：</w:t>
      </w:r>
      <w:r>
        <w:rPr>
          <w:rStyle w:val="8"/>
          <w:rFonts w:ascii="仿宋_GB2312" w:hAnsi="仿宋_GB2312" w:eastAsia="仿宋_GB2312" w:cs="仿宋_GB2312"/>
          <w:b w:val="0"/>
          <w:bCs w:val="0"/>
          <w:i w:val="0"/>
          <w:iCs w:val="0"/>
          <w:caps w:val="0"/>
          <w:smallCaps w:val="0"/>
          <w:spacing w:val="0"/>
          <w:w w:val="100"/>
          <w:kern w:val="2"/>
          <w:sz w:val="32"/>
          <w:szCs w:val="32"/>
          <w:lang w:val="en-US" w:eastAsia="zh-CN" w:bidi="ar-SA"/>
        </w:rPr>
        <w:t>18904832158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hd w:val="clear" w:color="auto" w:fill="FFFEFE"/>
        <w:spacing w:beforeLines="0" w:beforeAutospacing="0" w:afterLines="0" w:afterAutospacing="0"/>
        <w:ind w:left="0" w:right="0"/>
        <w:jc w:val="left"/>
        <w:rPr>
          <w:rFonts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</w:pPr>
    </w:p>
    <w:p>
      <w:pPr>
        <w:pStyle w:val="3"/>
        <w:snapToGrid/>
        <w:spacing w:beforeLines="0" w:beforeAutospacing="0" w:afterLines="0" w:afterAutospacing="0" w:line="240" w:lineRule="auto"/>
        <w:jc w:val="both"/>
        <w:textAlignment w:val="baseline"/>
      </w:pPr>
      <w:r>
        <w:rPr>
          <w:rStyle w:val="6"/>
          <w:rFonts w:hint="eastAsia" w:ascii="仿宋_GB2312" w:hAnsi="仿宋_GB2312" w:eastAsia="仿宋_GB2312" w:cs="仿宋_GB2312"/>
          <w:b/>
          <w:bCs/>
          <w:i w:val="0"/>
          <w:iCs w:val="0"/>
          <w:caps w:val="0"/>
          <w:smallCaps w:val="0"/>
          <w:color w:val="3E3E3E"/>
          <w:spacing w:val="8"/>
          <w:w w:val="100"/>
          <w:kern w:val="2"/>
          <w:sz w:val="32"/>
          <w:szCs w:val="32"/>
          <w:shd w:val="clear" w:fill="FFFFFF"/>
          <w:lang w:val="en-US" w:eastAsia="zh-CN" w:bidi="ar-SA"/>
        </w:rPr>
        <w:t>十九</w:t>
      </w:r>
      <w:r>
        <w:rPr>
          <w:rStyle w:val="6"/>
          <w:rFonts w:ascii="仿宋_GB2312" w:hAnsi="仿宋_GB2312" w:eastAsia="仿宋_GB2312" w:cs="仿宋_GB2312"/>
          <w:b/>
          <w:bCs/>
          <w:i w:val="0"/>
          <w:iCs w:val="0"/>
          <w:caps w:val="0"/>
          <w:smallCaps w:val="0"/>
          <w:color w:val="3E3E3E"/>
          <w:spacing w:val="8"/>
          <w:w w:val="100"/>
          <w:kern w:val="2"/>
          <w:sz w:val="32"/>
          <w:szCs w:val="32"/>
          <w:shd w:val="clear" w:fill="FFFFFF"/>
          <w:lang w:val="en-US" w:eastAsia="zh-CN" w:bidi="ar-SA"/>
        </w:rPr>
        <w:t>、</w:t>
      </w:r>
      <w:r>
        <w:rPr>
          <w:rFonts w:ascii="仿宋_GB2312" w:hAnsi="仿宋_GB2312" w:eastAsia="仿宋_GB2312" w:cs="仿宋_GB2312"/>
          <w:b/>
          <w:bCs/>
          <w:sz w:val="32"/>
          <w:szCs w:val="32"/>
        </w:rPr>
        <w:t>额济纳中蒙煤炭有限公司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1、岗位：</w:t>
      </w:r>
      <w:r>
        <w:rPr>
          <w:rFonts w:ascii="仿宋_GB2312" w:hAnsi="仿宋_GB2312" w:eastAsia="仿宋_GB2312" w:cs="仿宋_GB2312"/>
          <w:sz w:val="32"/>
          <w:szCs w:val="32"/>
        </w:rPr>
        <w:t>保安队长1名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应聘条件：</w:t>
      </w:r>
      <w:r>
        <w:rPr>
          <w:rFonts w:ascii="仿宋_GB2312" w:hAnsi="仿宋_GB2312" w:eastAsia="仿宋_GB2312" w:cs="仿宋_GB2312"/>
          <w:sz w:val="32"/>
          <w:szCs w:val="32"/>
        </w:rPr>
        <w:t>男性，高中以上文化程度，年龄18至45周岁之间；退伍军人，有工作经验者优先考虑。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薪资待遇：</w:t>
      </w:r>
      <w:r>
        <w:rPr>
          <w:rFonts w:ascii="仿宋_GB2312" w:hAnsi="仿宋_GB2312" w:eastAsia="仿宋_GB2312" w:cs="仿宋_GB2312"/>
          <w:sz w:val="32"/>
          <w:szCs w:val="32"/>
        </w:rPr>
        <w:t>面议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2、岗位：</w:t>
      </w:r>
      <w:r>
        <w:rPr>
          <w:rFonts w:ascii="仿宋_GB2312" w:hAnsi="仿宋_GB2312" w:eastAsia="仿宋_GB2312" w:cs="仿宋_GB2312"/>
          <w:sz w:val="32"/>
          <w:szCs w:val="32"/>
        </w:rPr>
        <w:t>保安3名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应聘条件：</w:t>
      </w:r>
      <w:r>
        <w:rPr>
          <w:rFonts w:ascii="仿宋_GB2312" w:hAnsi="仿宋_GB2312" w:eastAsia="仿宋_GB2312" w:cs="仿宋_GB2312"/>
          <w:sz w:val="32"/>
          <w:szCs w:val="32"/>
        </w:rPr>
        <w:t>男性，初中以上文化程度，年龄18至50周岁之间</w:t>
      </w:r>
      <w:r>
        <w:rPr>
          <w:rFonts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ascii="仿宋_GB2312" w:hAnsi="仿宋_GB2312" w:eastAsia="仿宋_GB2312" w:cs="仿宋_GB2312"/>
          <w:sz w:val="32"/>
          <w:szCs w:val="32"/>
        </w:rPr>
        <w:t>退伍军人、有工作经验者优先考虑。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薪资待遇：</w:t>
      </w:r>
      <w:r>
        <w:rPr>
          <w:rFonts w:ascii="仿宋_GB2312" w:hAnsi="仿宋_GB2312" w:eastAsia="仿宋_GB2312" w:cs="仿宋_GB2312"/>
          <w:sz w:val="32"/>
          <w:szCs w:val="32"/>
        </w:rPr>
        <w:t>面议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3、岗位：</w:t>
      </w:r>
      <w:r>
        <w:rPr>
          <w:rFonts w:ascii="仿宋_GB2312" w:hAnsi="仿宋_GB2312" w:eastAsia="仿宋_GB2312" w:cs="仿宋_GB2312"/>
          <w:sz w:val="32"/>
          <w:szCs w:val="32"/>
        </w:rPr>
        <w:t>小车司机1名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应聘条件：</w:t>
      </w:r>
      <w:r>
        <w:rPr>
          <w:rFonts w:ascii="仿宋_GB2312" w:hAnsi="仿宋_GB2312" w:eastAsia="仿宋_GB2312" w:cs="仿宋_GB2312"/>
          <w:sz w:val="32"/>
          <w:szCs w:val="32"/>
        </w:rPr>
        <w:t>男性，年满22周岁，高中以上文化程度，C1驾照及以上，驾驶技术娴熟，具有3年以上实际驾驶经验。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薪资待遇：</w:t>
      </w:r>
      <w:r>
        <w:rPr>
          <w:rFonts w:ascii="仿宋_GB2312" w:hAnsi="仿宋_GB2312" w:eastAsia="仿宋_GB2312" w:cs="仿宋_GB2312"/>
          <w:sz w:val="32"/>
          <w:szCs w:val="32"/>
        </w:rPr>
        <w:t>面议</w:t>
      </w:r>
    </w:p>
    <w:p>
      <w:pPr>
        <w:pStyle w:val="3"/>
        <w:numPr>
          <w:ilvl w:val="0"/>
          <w:numId w:val="3"/>
        </w:numPr>
        <w:ind w:left="0"/>
        <w:rPr>
          <w:rFonts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  <w:lang w:val="en-US" w:eastAsia="zh-CN"/>
        </w:rPr>
        <w:t>岗位：</w:t>
      </w:r>
      <w:r>
        <w:rPr>
          <w:rFonts w:ascii="仿宋_GB2312" w:hAnsi="仿宋_GB2312" w:eastAsia="仿宋_GB2312" w:cs="仿宋_GB2312"/>
          <w:sz w:val="32"/>
          <w:szCs w:val="32"/>
          <w:lang w:val="en-US" w:eastAsia="zh-CN"/>
        </w:rPr>
        <w:t>餐厅厨师2名</w:t>
      </w:r>
    </w:p>
    <w:p>
      <w:pPr>
        <w:pStyle w:val="3"/>
        <w:numPr>
          <w:ilvl w:val="0"/>
          <w:numId w:val="0"/>
        </w:numPr>
        <w:tabs>
          <w:tab w:val="left" w:pos="0"/>
        </w:tabs>
        <w:ind w:left="0"/>
        <w:rPr>
          <w:rFonts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  <w:lang w:val="en-US" w:eastAsia="zh-CN"/>
        </w:rPr>
        <w:t>薪资待遇：</w:t>
      </w:r>
      <w:r>
        <w:rPr>
          <w:rFonts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面议</w:t>
      </w:r>
    </w:p>
    <w:p>
      <w:pPr>
        <w:pStyle w:val="3"/>
        <w:numPr>
          <w:ilvl w:val="0"/>
          <w:numId w:val="3"/>
        </w:numPr>
        <w:ind w:left="0"/>
        <w:rPr>
          <w:rFonts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  <w:lang w:val="en-US" w:eastAsia="zh-CN"/>
        </w:rPr>
        <w:t>岗位：</w:t>
      </w:r>
      <w:r>
        <w:rPr>
          <w:rFonts w:ascii="仿宋_GB2312" w:hAnsi="仿宋_GB2312" w:eastAsia="仿宋_GB2312" w:cs="仿宋_GB2312"/>
          <w:sz w:val="32"/>
          <w:szCs w:val="32"/>
          <w:lang w:val="en-US" w:eastAsia="zh-CN"/>
        </w:rPr>
        <w:t>餐厅服务员2名</w:t>
      </w:r>
    </w:p>
    <w:p>
      <w:pPr>
        <w:pStyle w:val="3"/>
        <w:numPr>
          <w:ilvl w:val="0"/>
          <w:numId w:val="0"/>
        </w:numPr>
        <w:tabs>
          <w:tab w:val="left" w:pos="0"/>
        </w:tabs>
        <w:ind w:left="0"/>
        <w:rPr>
          <w:rFonts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  <w:lang w:val="en-US" w:eastAsia="zh-CN"/>
        </w:rPr>
        <w:t>薪资待遇：</w:t>
      </w:r>
      <w:r>
        <w:rPr>
          <w:rFonts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面议</w:t>
      </w:r>
    </w:p>
    <w:p>
      <w:pPr>
        <w:pStyle w:val="3"/>
        <w:numPr>
          <w:ilvl w:val="0"/>
          <w:numId w:val="3"/>
        </w:numPr>
        <w:ind w:left="0"/>
        <w:rPr>
          <w:rFonts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  <w:lang w:val="en-US" w:eastAsia="zh-CN"/>
        </w:rPr>
        <w:t>岗位：</w:t>
      </w:r>
      <w:r>
        <w:rPr>
          <w:rFonts w:ascii="仿宋_GB2312" w:hAnsi="仿宋_GB2312" w:eastAsia="仿宋_GB2312" w:cs="仿宋_GB2312"/>
          <w:sz w:val="32"/>
          <w:szCs w:val="32"/>
          <w:lang w:val="en-US" w:eastAsia="zh-CN"/>
        </w:rPr>
        <w:t>司磅员2名</w:t>
      </w:r>
    </w:p>
    <w:p>
      <w:pPr>
        <w:pStyle w:val="3"/>
        <w:numPr>
          <w:ilvl w:val="0"/>
          <w:numId w:val="0"/>
        </w:numPr>
        <w:tabs>
          <w:tab w:val="left" w:pos="0"/>
        </w:tabs>
        <w:ind w:left="0"/>
        <w:rPr>
          <w:rFonts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  <w:lang w:val="en-US" w:eastAsia="zh-CN"/>
        </w:rPr>
        <w:t>薪资待遇：</w:t>
      </w:r>
      <w:r>
        <w:rPr>
          <w:rFonts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面议</w:t>
      </w:r>
    </w:p>
    <w:p>
      <w:pPr>
        <w:pStyle w:val="3"/>
        <w:numPr>
          <w:ilvl w:val="0"/>
          <w:numId w:val="3"/>
        </w:numPr>
        <w:ind w:left="0"/>
        <w:rPr>
          <w:rFonts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  <w:lang w:val="en-US" w:eastAsia="zh-CN"/>
        </w:rPr>
        <w:t>岗位：</w:t>
      </w:r>
      <w:r>
        <w:rPr>
          <w:rFonts w:ascii="仿宋_GB2312" w:hAnsi="仿宋_GB2312" w:eastAsia="仿宋_GB2312" w:cs="仿宋_GB2312"/>
          <w:sz w:val="32"/>
          <w:szCs w:val="32"/>
          <w:lang w:val="en-US" w:eastAsia="zh-CN"/>
        </w:rPr>
        <w:t>洗煤厂生产工人10名</w:t>
      </w:r>
    </w:p>
    <w:p>
      <w:pPr>
        <w:pStyle w:val="3"/>
        <w:numPr>
          <w:ilvl w:val="0"/>
          <w:numId w:val="0"/>
        </w:numPr>
        <w:tabs>
          <w:tab w:val="left" w:pos="0"/>
        </w:tabs>
        <w:ind w:left="0"/>
        <w:rPr>
          <w:rFonts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  <w:lang w:val="en-US" w:eastAsia="zh-CN"/>
        </w:rPr>
        <w:t>薪资待遇：</w:t>
      </w:r>
      <w:r>
        <w:rPr>
          <w:rFonts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面议</w:t>
      </w:r>
    </w:p>
    <w:p>
      <w:pPr>
        <w:pStyle w:val="3"/>
        <w:numPr>
          <w:ilvl w:val="0"/>
          <w:numId w:val="3"/>
        </w:numPr>
        <w:ind w:left="0"/>
        <w:rPr>
          <w:rFonts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  <w:lang w:val="en-US" w:eastAsia="zh-CN"/>
        </w:rPr>
        <w:t>岗位：</w:t>
      </w:r>
      <w:r>
        <w:rPr>
          <w:rFonts w:ascii="仿宋_GB2312" w:hAnsi="仿宋_GB2312" w:eastAsia="仿宋_GB2312" w:cs="仿宋_GB2312"/>
          <w:sz w:val="32"/>
          <w:szCs w:val="32"/>
          <w:lang w:val="en-US" w:eastAsia="zh-CN"/>
        </w:rPr>
        <w:t>企业管理员1名</w:t>
      </w:r>
    </w:p>
    <w:p>
      <w:pPr>
        <w:pStyle w:val="3"/>
        <w:numPr>
          <w:ilvl w:val="0"/>
          <w:numId w:val="0"/>
        </w:numPr>
        <w:tabs>
          <w:tab w:val="left" w:pos="0"/>
        </w:tabs>
        <w:ind w:left="0"/>
        <w:rPr>
          <w:rFonts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  <w:lang w:val="en-US" w:eastAsia="zh-CN"/>
        </w:rPr>
        <w:t>薪资待遇：</w:t>
      </w:r>
      <w:r>
        <w:rPr>
          <w:rFonts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面议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  <w:lang w:eastAsia="zh-CN"/>
        </w:rPr>
        <w:t>其他</w:t>
      </w:r>
      <w:r>
        <w:rPr>
          <w:rFonts w:ascii="仿宋_GB2312" w:hAnsi="仿宋_GB2312" w:eastAsia="仿宋_GB2312" w:cs="仿宋_GB2312"/>
          <w:b/>
          <w:bCs/>
          <w:sz w:val="32"/>
          <w:szCs w:val="32"/>
        </w:rPr>
        <w:t>待遇：</w:t>
      </w:r>
      <w:r>
        <w:rPr>
          <w:rFonts w:ascii="仿宋_GB2312" w:hAnsi="仿宋_GB2312" w:eastAsia="仿宋_GB2312" w:cs="仿宋_GB2312"/>
          <w:sz w:val="32"/>
          <w:szCs w:val="32"/>
        </w:rPr>
        <w:t>以上岗位一经录用即签订劳动合同，缴纳社会保险，年底发放双薪奖金，每月4天带薪休假，包食宿（每日25元餐饮补助），发放工装及福利劳保。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报名要求：</w:t>
      </w:r>
      <w:r>
        <w:rPr>
          <w:rFonts w:ascii="仿宋_GB2312" w:hAnsi="仿宋_GB2312" w:eastAsia="仿宋_GB2312" w:cs="仿宋_GB2312"/>
          <w:sz w:val="32"/>
          <w:szCs w:val="32"/>
        </w:rPr>
        <w:t>本人身份证及复印件和一寸近期彩色照片两张。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报名联系人：</w:t>
      </w:r>
      <w:r>
        <w:rPr>
          <w:rFonts w:ascii="仿宋_GB2312" w:hAnsi="仿宋_GB2312" w:eastAsia="仿宋_GB2312" w:cs="仿宋_GB2312"/>
          <w:sz w:val="32"/>
          <w:szCs w:val="32"/>
        </w:rPr>
        <w:t>张先生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联系电话（同微信）：</w:t>
      </w:r>
      <w:r>
        <w:rPr>
          <w:rFonts w:ascii="仿宋_GB2312" w:hAnsi="仿宋_GB2312" w:eastAsia="仿宋_GB2312" w:cs="仿宋_GB2312"/>
          <w:sz w:val="32"/>
          <w:szCs w:val="32"/>
        </w:rPr>
        <w:t>18234067887     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邮箱：</w:t>
      </w:r>
      <w:r>
        <w:fldChar w:fldCharType="begin"/>
      </w:r>
      <w:r>
        <w:instrText xml:space="preserve"> HYPERLINK "mailto:1598818881@qq.com。" \h </w:instrText>
      </w:r>
      <w:r>
        <w:fldChar w:fldCharType="separate"/>
      </w:r>
      <w:r>
        <w:rPr>
          <w:rFonts w:ascii="仿宋_GB2312" w:hAnsi="仿宋_GB2312" w:eastAsia="仿宋_GB2312" w:cs="仿宋_GB2312"/>
          <w:sz w:val="32"/>
          <w:szCs w:val="32"/>
        </w:rPr>
        <w:t>1598818881@qq.com。</w:t>
      </w:r>
      <w:r>
        <w:rPr>
          <w:rFonts w:ascii="仿宋_GB2312" w:hAnsi="仿宋_GB2312" w:eastAsia="仿宋_GB2312" w:cs="仿宋_GB2312"/>
          <w:sz w:val="32"/>
          <w:szCs w:val="32"/>
        </w:rPr>
        <w:fldChar w:fldCharType="end"/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工作地点：</w:t>
      </w:r>
      <w:r>
        <w:rPr>
          <w:rFonts w:ascii="仿宋_GB2312" w:hAnsi="仿宋_GB2312" w:eastAsia="仿宋_GB2312" w:cs="仿宋_GB2312"/>
          <w:sz w:val="32"/>
          <w:szCs w:val="32"/>
        </w:rPr>
        <w:t>内蒙古阿拉善盟额济纳旗策克口岸中蒙公司。</w:t>
      </w:r>
    </w:p>
    <w:p>
      <w:pPr>
        <w:pStyle w:val="3"/>
        <w:rPr>
          <w:rFonts w:ascii="仿宋_GB2312" w:hAnsi="仿宋_GB2312" w:eastAsia="仿宋_GB2312" w:cs="仿宋_GB2312"/>
          <w:b/>
          <w:bCs/>
          <w:sz w:val="32"/>
          <w:szCs w:val="32"/>
          <w:lang w:eastAsia="zh-CN"/>
        </w:rPr>
      </w:pPr>
    </w:p>
    <w:p>
      <w:pPr>
        <w:pStyle w:val="3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  <w:lang w:eastAsia="zh-CN"/>
        </w:rPr>
        <w:t>二十、</w:t>
      </w:r>
      <w:r>
        <w:rPr>
          <w:rFonts w:ascii="仿宋_GB2312" w:hAnsi="仿宋_GB2312" w:eastAsia="仿宋_GB2312" w:cs="仿宋_GB2312"/>
          <w:b/>
          <w:bCs/>
          <w:sz w:val="32"/>
          <w:szCs w:val="32"/>
        </w:rPr>
        <w:t>额济纳旗胡杨女人实业有限责任公司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1、岗位：</w:t>
      </w:r>
      <w:r>
        <w:rPr>
          <w:rFonts w:ascii="仿宋_GB2312" w:hAnsi="仿宋_GB2312" w:eastAsia="仿宋_GB2312" w:cs="仿宋_GB2312"/>
          <w:sz w:val="32"/>
          <w:szCs w:val="32"/>
        </w:rPr>
        <w:t>出纳6名</w:t>
      </w:r>
    </w:p>
    <w:p>
      <w:pPr>
        <w:pStyle w:val="3"/>
        <w:rPr>
          <w:rFonts w:ascii="仿宋_GB2312" w:hAnsi="仿宋_GB2312" w:eastAsia="仿宋_GB2312" w:cs="仿宋_GB2312"/>
          <w:color w:val="C00000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应聘条件：</w:t>
      </w:r>
      <w:r>
        <w:rPr>
          <w:rFonts w:ascii="仿宋_GB2312" w:hAnsi="仿宋_GB2312" w:eastAsia="仿宋_GB2312" w:cs="仿宋_GB2312"/>
          <w:sz w:val="32"/>
          <w:szCs w:val="32"/>
        </w:rPr>
        <w:t>大专及以上学历，会计学或其他财经类专业，有驾照优先考虑。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薪资待遇：</w:t>
      </w:r>
      <w:r>
        <w:rPr>
          <w:rFonts w:ascii="仿宋_GB2312" w:hAnsi="仿宋_GB2312" w:eastAsia="仿宋_GB2312" w:cs="仿宋_GB2312"/>
          <w:sz w:val="32"/>
          <w:szCs w:val="32"/>
        </w:rPr>
        <w:t>面议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社保缴纳：</w:t>
      </w:r>
      <w:r>
        <w:rPr>
          <w:rFonts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无</w:t>
      </w:r>
    </w:p>
    <w:p>
      <w:pPr>
        <w:pStyle w:val="3"/>
        <w:rPr>
          <w:rFonts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2、</w:t>
      </w:r>
      <w:r>
        <w:rPr>
          <w:rFonts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岗位：</w:t>
      </w:r>
      <w:r>
        <w:rPr>
          <w:rFonts w:ascii="仿宋_GB2312" w:hAnsi="仿宋_GB2312" w:eastAsia="仿宋_GB2312" w:cs="仿宋_GB2312"/>
          <w:color w:val="auto"/>
          <w:sz w:val="32"/>
          <w:szCs w:val="32"/>
          <w:lang w:eastAsia="zh-CN"/>
        </w:rPr>
        <w:t>办公室文员</w:t>
      </w:r>
      <w:r>
        <w:rPr>
          <w:rFonts w:ascii="仿宋_GB2312" w:hAnsi="仿宋_GB2312" w:eastAsia="仿宋_GB2312" w:cs="仿宋_GB2312"/>
          <w:color w:val="auto"/>
          <w:sz w:val="32"/>
          <w:szCs w:val="32"/>
          <w:lang w:val="en-US" w:eastAsia="zh-CN"/>
        </w:rPr>
        <w:t>1名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应聘条件：</w:t>
      </w:r>
      <w:r>
        <w:rPr>
          <w:rFonts w:ascii="仿宋_GB2312" w:hAnsi="仿宋_GB2312" w:eastAsia="仿宋_GB2312" w:cs="仿宋_GB2312"/>
          <w:sz w:val="32"/>
          <w:szCs w:val="32"/>
        </w:rPr>
        <w:t>大专及以上学历，</w:t>
      </w:r>
      <w:r>
        <w:rPr>
          <w:rFonts w:ascii="仿宋_GB2312" w:hAnsi="仿宋_GB2312" w:eastAsia="仿宋_GB2312" w:cs="仿宋_GB2312"/>
          <w:sz w:val="32"/>
          <w:szCs w:val="32"/>
          <w:lang w:eastAsia="zh-CN"/>
        </w:rPr>
        <w:t>年龄</w:t>
      </w:r>
      <w:r>
        <w:rPr>
          <w:rFonts w:ascii="仿宋_GB2312" w:hAnsi="仿宋_GB2312" w:eastAsia="仿宋_GB2312" w:cs="仿宋_GB2312"/>
          <w:sz w:val="32"/>
          <w:szCs w:val="32"/>
          <w:lang w:val="en-US" w:eastAsia="zh-CN"/>
        </w:rPr>
        <w:t>25-35岁，男女不限，熟练使用三大办公软件，有办公室工作经验优先。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社保缴纳：</w:t>
      </w:r>
      <w:r>
        <w:rPr>
          <w:rFonts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无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联系电话：</w:t>
      </w:r>
      <w:r>
        <w:rPr>
          <w:rFonts w:ascii="仿宋_GB2312" w:hAnsi="仿宋_GB2312" w:eastAsia="仿宋_GB2312" w:cs="仿宋_GB2312"/>
          <w:sz w:val="32"/>
          <w:szCs w:val="32"/>
        </w:rPr>
        <w:t>18748315676</w:t>
      </w:r>
    </w:p>
    <w:p>
      <w:pPr>
        <w:pStyle w:val="3"/>
        <w:rPr>
          <w:rFonts w:ascii="仿宋_GB2312" w:hAnsi="仿宋_GB2312" w:eastAsia="仿宋_GB2312" w:cs="仿宋_GB2312"/>
          <w:b/>
          <w:bCs/>
          <w:sz w:val="32"/>
          <w:szCs w:val="32"/>
          <w:lang w:eastAsia="zh-CN"/>
        </w:rPr>
      </w:pPr>
    </w:p>
    <w:p>
      <w:pPr>
        <w:pStyle w:val="3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  <w:lang w:eastAsia="zh-CN"/>
        </w:rPr>
        <w:t>二十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一</w:t>
      </w:r>
      <w:r>
        <w:rPr>
          <w:rFonts w:ascii="仿宋_GB2312" w:hAnsi="仿宋_GB2312" w:eastAsia="仿宋_GB2312" w:cs="仿宋_GB2312"/>
          <w:b/>
          <w:bCs/>
          <w:sz w:val="32"/>
          <w:szCs w:val="32"/>
          <w:lang w:eastAsia="zh-CN"/>
        </w:rPr>
        <w:t>、</w:t>
      </w:r>
      <w:r>
        <w:rPr>
          <w:rFonts w:ascii="仿宋_GB2312" w:hAnsi="仿宋_GB2312" w:eastAsia="仿宋_GB2312" w:cs="仿宋_GB2312"/>
          <w:b/>
          <w:bCs/>
          <w:sz w:val="32"/>
          <w:szCs w:val="32"/>
        </w:rPr>
        <w:t>额济纳旗阳光保险公司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岗位：</w:t>
      </w:r>
      <w:r>
        <w:rPr>
          <w:rFonts w:ascii="仿宋_GB2312" w:hAnsi="仿宋_GB2312" w:eastAsia="仿宋_GB2312" w:cs="仿宋_GB2312"/>
          <w:sz w:val="32"/>
          <w:szCs w:val="32"/>
        </w:rPr>
        <w:t>综合柜员、查勘员各</w:t>
      </w:r>
      <w:r>
        <w:rPr>
          <w:rFonts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ascii="仿宋_GB2312" w:hAnsi="仿宋_GB2312" w:eastAsia="仿宋_GB2312" w:cs="仿宋_GB2312"/>
          <w:sz w:val="32"/>
          <w:szCs w:val="32"/>
        </w:rPr>
        <w:t>名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应聘条件：</w:t>
      </w:r>
      <w:r>
        <w:rPr>
          <w:rFonts w:ascii="仿宋_GB2312" w:hAnsi="仿宋_GB2312" w:eastAsia="仿宋_GB2312" w:cs="仿宋_GB2312"/>
          <w:sz w:val="32"/>
          <w:szCs w:val="32"/>
        </w:rPr>
        <w:t>全日制专科学历</w:t>
      </w:r>
      <w:r>
        <w:rPr>
          <w:rFonts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薪资待遇：</w:t>
      </w:r>
      <w:r>
        <w:rPr>
          <w:rFonts w:ascii="仿宋_GB2312" w:hAnsi="仿宋_GB2312" w:eastAsia="仿宋_GB2312" w:cs="仿宋_GB2312"/>
          <w:sz w:val="32"/>
          <w:szCs w:val="32"/>
        </w:rPr>
        <w:t>3200元/月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  <w:lang w:eastAsia="zh-CN"/>
        </w:rPr>
        <w:t>社保缴纳：</w:t>
      </w:r>
      <w:r>
        <w:rPr>
          <w:rFonts w:ascii="仿宋_GB2312" w:hAnsi="仿宋_GB2312" w:eastAsia="仿宋_GB2312" w:cs="仿宋_GB2312"/>
          <w:sz w:val="32"/>
          <w:szCs w:val="32"/>
          <w:lang w:eastAsia="zh-CN"/>
        </w:rPr>
        <w:t>录用后缴纳五险一金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联系电话：</w:t>
      </w:r>
      <w:r>
        <w:rPr>
          <w:rFonts w:ascii="仿宋_GB2312" w:hAnsi="仿宋_GB2312" w:eastAsia="仿宋_GB2312" w:cs="仿宋_GB2312"/>
          <w:sz w:val="32"/>
          <w:szCs w:val="32"/>
        </w:rPr>
        <w:t>15204834448</w:t>
      </w:r>
    </w:p>
    <w:p>
      <w:pPr>
        <w:pStyle w:val="3"/>
        <w:rPr>
          <w:rFonts w:ascii="仿宋_GB2312" w:hAnsi="仿宋_GB2312" w:eastAsia="仿宋_GB2312" w:cs="仿宋_GB2312"/>
          <w:b/>
          <w:bCs/>
          <w:sz w:val="32"/>
          <w:szCs w:val="32"/>
          <w:lang w:eastAsia="zh-CN"/>
        </w:rPr>
      </w:pP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  <w:lang w:eastAsia="zh-CN"/>
        </w:rPr>
        <w:t>二十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二</w:t>
      </w:r>
      <w:r>
        <w:rPr>
          <w:rFonts w:ascii="仿宋_GB2312" w:hAnsi="仿宋_GB2312" w:eastAsia="仿宋_GB2312" w:cs="仿宋_GB2312"/>
          <w:b/>
          <w:bCs/>
          <w:sz w:val="32"/>
          <w:szCs w:val="32"/>
          <w:lang w:eastAsia="zh-CN"/>
        </w:rPr>
        <w:t>、</w:t>
      </w:r>
      <w:r>
        <w:rPr>
          <w:rFonts w:ascii="仿宋_GB2312" w:hAnsi="仿宋_GB2312" w:eastAsia="仿宋_GB2312" w:cs="仿宋_GB2312"/>
          <w:b/>
          <w:bCs/>
          <w:sz w:val="32"/>
          <w:szCs w:val="32"/>
        </w:rPr>
        <w:t>额济纳旗德馨教育咨询有限公司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岗位：</w:t>
      </w:r>
      <w:r>
        <w:rPr>
          <w:rFonts w:ascii="仿宋_GB2312" w:hAnsi="仿宋_GB2312" w:eastAsia="仿宋_GB2312" w:cs="仿宋_GB2312"/>
          <w:sz w:val="32"/>
          <w:szCs w:val="32"/>
        </w:rPr>
        <w:t>各科教师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应聘条件：</w:t>
      </w:r>
      <w:r>
        <w:rPr>
          <w:rFonts w:ascii="仿宋_GB2312" w:hAnsi="仿宋_GB2312" w:eastAsia="仿宋_GB2312" w:cs="仿宋_GB2312"/>
          <w:sz w:val="32"/>
          <w:szCs w:val="32"/>
        </w:rPr>
        <w:t>大专及以上学历，有相关工作经验者优先。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薪资待遇：</w:t>
      </w:r>
      <w:r>
        <w:rPr>
          <w:rFonts w:ascii="仿宋_GB2312" w:hAnsi="仿宋_GB2312" w:eastAsia="仿宋_GB2312" w:cs="仿宋_GB2312"/>
          <w:sz w:val="32"/>
          <w:szCs w:val="32"/>
        </w:rPr>
        <w:t>面议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社保缴纳：</w:t>
      </w:r>
      <w:r>
        <w:rPr>
          <w:rFonts w:ascii="仿宋_GB2312" w:hAnsi="仿宋_GB2312" w:eastAsia="仿宋_GB2312" w:cs="仿宋_GB2312"/>
          <w:sz w:val="32"/>
          <w:szCs w:val="32"/>
        </w:rPr>
        <w:t>无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联系电话：</w:t>
      </w:r>
      <w:r>
        <w:rPr>
          <w:rFonts w:ascii="仿宋_GB2312" w:hAnsi="仿宋_GB2312" w:eastAsia="仿宋_GB2312" w:cs="仿宋_GB2312"/>
          <w:sz w:val="32"/>
          <w:szCs w:val="32"/>
        </w:rPr>
        <w:t>13614838828   15904832699</w:t>
      </w:r>
    </w:p>
    <w:p>
      <w:pPr>
        <w:pStyle w:val="3"/>
        <w:rPr>
          <w:rFonts w:ascii="仿宋_GB2312" w:hAnsi="仿宋_GB2312" w:eastAsia="仿宋_GB2312" w:cs="仿宋_GB2312"/>
          <w:b/>
          <w:bCs/>
          <w:sz w:val="32"/>
          <w:szCs w:val="32"/>
          <w:lang w:eastAsia="zh-CN"/>
        </w:rPr>
      </w:pPr>
    </w:p>
    <w:p>
      <w:pPr>
        <w:pStyle w:val="3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  <w:lang w:eastAsia="zh-CN"/>
        </w:rPr>
        <w:t>二十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三</w:t>
      </w:r>
      <w:r>
        <w:rPr>
          <w:rFonts w:ascii="仿宋_GB2312" w:hAnsi="仿宋_GB2312" w:eastAsia="仿宋_GB2312" w:cs="仿宋_GB2312"/>
          <w:b/>
          <w:bCs/>
          <w:sz w:val="32"/>
          <w:szCs w:val="32"/>
          <w:lang w:eastAsia="zh-CN"/>
        </w:rPr>
        <w:t>、</w:t>
      </w:r>
      <w:r>
        <w:rPr>
          <w:rFonts w:ascii="仿宋_GB2312" w:hAnsi="仿宋_GB2312" w:eastAsia="仿宋_GB2312" w:cs="仿宋_GB2312"/>
          <w:b/>
          <w:bCs/>
          <w:sz w:val="32"/>
          <w:szCs w:val="32"/>
        </w:rPr>
        <w:t>额济纳旗思睿幼儿园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1、岗位：</w:t>
      </w:r>
      <w:r>
        <w:rPr>
          <w:rFonts w:ascii="仿宋_GB2312" w:hAnsi="仿宋_GB2312" w:eastAsia="仿宋_GB2312" w:cs="仿宋_GB2312"/>
          <w:sz w:val="32"/>
          <w:szCs w:val="32"/>
        </w:rPr>
        <w:t>幼儿教师1名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应聘条件：</w:t>
      </w:r>
      <w:r>
        <w:rPr>
          <w:rFonts w:ascii="仿宋_GB2312" w:hAnsi="仿宋_GB2312" w:eastAsia="仿宋_GB2312" w:cs="仿宋_GB2312"/>
          <w:sz w:val="32"/>
          <w:szCs w:val="32"/>
        </w:rPr>
        <w:t>有爱心、责任心，有工作经验者优先。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薪资待遇：</w:t>
      </w:r>
      <w:r>
        <w:rPr>
          <w:rFonts w:ascii="仿宋_GB2312" w:hAnsi="仿宋_GB2312" w:eastAsia="仿宋_GB2312" w:cs="仿宋_GB2312"/>
          <w:sz w:val="32"/>
          <w:szCs w:val="32"/>
        </w:rPr>
        <w:t>面议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社保缴纳：</w:t>
      </w:r>
      <w:r>
        <w:rPr>
          <w:rFonts w:ascii="仿宋_GB2312" w:hAnsi="仿宋_GB2312" w:eastAsia="仿宋_GB2312" w:cs="仿宋_GB2312"/>
          <w:sz w:val="32"/>
          <w:szCs w:val="32"/>
        </w:rPr>
        <w:t>无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2、岗位：</w:t>
      </w:r>
      <w:r>
        <w:rPr>
          <w:rFonts w:ascii="仿宋_GB2312" w:hAnsi="仿宋_GB2312" w:eastAsia="仿宋_GB2312" w:cs="仿宋_GB2312"/>
          <w:sz w:val="32"/>
          <w:szCs w:val="32"/>
        </w:rPr>
        <w:t>保育员1名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应聘条件：</w:t>
      </w:r>
      <w:r>
        <w:rPr>
          <w:rFonts w:ascii="仿宋_GB2312" w:hAnsi="仿宋_GB2312" w:eastAsia="仿宋_GB2312" w:cs="仿宋_GB2312"/>
          <w:sz w:val="32"/>
          <w:szCs w:val="32"/>
        </w:rPr>
        <w:t>年龄40岁以下，干净整洁利索。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薪资待遇：</w:t>
      </w:r>
      <w:r>
        <w:rPr>
          <w:rFonts w:ascii="仿宋_GB2312" w:hAnsi="仿宋_GB2312" w:eastAsia="仿宋_GB2312" w:cs="仿宋_GB2312"/>
          <w:sz w:val="32"/>
          <w:szCs w:val="32"/>
        </w:rPr>
        <w:t>面议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社保缴纳：</w:t>
      </w:r>
      <w:r>
        <w:rPr>
          <w:rFonts w:ascii="仿宋_GB2312" w:hAnsi="仿宋_GB2312" w:eastAsia="仿宋_GB2312" w:cs="仿宋_GB2312"/>
          <w:sz w:val="32"/>
          <w:szCs w:val="32"/>
        </w:rPr>
        <w:t>无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3、岗位：</w:t>
      </w:r>
      <w:r>
        <w:rPr>
          <w:rFonts w:ascii="仿宋_GB2312" w:hAnsi="仿宋_GB2312" w:eastAsia="仿宋_GB2312" w:cs="仿宋_GB2312"/>
          <w:sz w:val="32"/>
          <w:szCs w:val="32"/>
        </w:rPr>
        <w:t>做饭阿姨1名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应聘条件：</w:t>
      </w:r>
      <w:r>
        <w:rPr>
          <w:rFonts w:ascii="仿宋_GB2312" w:hAnsi="仿宋_GB2312" w:eastAsia="仿宋_GB2312" w:cs="仿宋_GB2312"/>
          <w:sz w:val="32"/>
          <w:szCs w:val="32"/>
        </w:rPr>
        <w:t>干净利索，有责任心。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薪资待遇：</w:t>
      </w:r>
      <w:r>
        <w:rPr>
          <w:rFonts w:ascii="仿宋_GB2312" w:hAnsi="仿宋_GB2312" w:eastAsia="仿宋_GB2312" w:cs="仿宋_GB2312"/>
          <w:sz w:val="32"/>
          <w:szCs w:val="32"/>
        </w:rPr>
        <w:t>面议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社保缴纳：</w:t>
      </w:r>
      <w:r>
        <w:rPr>
          <w:rFonts w:ascii="仿宋_GB2312" w:hAnsi="仿宋_GB2312" w:eastAsia="仿宋_GB2312" w:cs="仿宋_GB2312"/>
          <w:sz w:val="32"/>
          <w:szCs w:val="32"/>
        </w:rPr>
        <w:t>无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联系电话：</w:t>
      </w:r>
      <w:r>
        <w:rPr>
          <w:rFonts w:ascii="仿宋_GB2312" w:hAnsi="仿宋_GB2312" w:eastAsia="仿宋_GB2312" w:cs="仿宋_GB2312"/>
          <w:sz w:val="32"/>
          <w:szCs w:val="32"/>
        </w:rPr>
        <w:t>18248378855</w:t>
      </w:r>
    </w:p>
    <w:p>
      <w:pPr>
        <w:pStyle w:val="3"/>
        <w:rPr>
          <w:rFonts w:ascii="仿宋_GB2312" w:hAnsi="仿宋_GB2312" w:eastAsia="仿宋_GB2312" w:cs="仿宋_GB2312"/>
          <w:b/>
          <w:bCs/>
          <w:sz w:val="32"/>
          <w:szCs w:val="32"/>
          <w:lang w:eastAsia="zh-CN"/>
        </w:rPr>
      </w:pPr>
    </w:p>
    <w:p>
      <w:pPr>
        <w:pStyle w:val="3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  <w:lang w:eastAsia="zh-CN"/>
        </w:rPr>
        <w:t>二十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四</w:t>
      </w:r>
      <w:r>
        <w:rPr>
          <w:rFonts w:ascii="仿宋_GB2312" w:hAnsi="仿宋_GB2312" w:eastAsia="仿宋_GB2312" w:cs="仿宋_GB2312"/>
          <w:b/>
          <w:bCs/>
          <w:sz w:val="32"/>
          <w:szCs w:val="32"/>
          <w:lang w:eastAsia="zh-CN"/>
        </w:rPr>
        <w:t>、</w:t>
      </w:r>
      <w:r>
        <w:rPr>
          <w:rFonts w:ascii="仿宋_GB2312" w:hAnsi="仿宋_GB2312" w:eastAsia="仿宋_GB2312" w:cs="仿宋_GB2312"/>
          <w:b/>
          <w:bCs/>
          <w:sz w:val="32"/>
          <w:szCs w:val="32"/>
        </w:rPr>
        <w:t>额济纳旗美团外卖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1、岗位：</w:t>
      </w:r>
      <w:r>
        <w:rPr>
          <w:rFonts w:ascii="仿宋_GB2312" w:hAnsi="仿宋_GB2312" w:eastAsia="仿宋_GB2312" w:cs="仿宋_GB2312"/>
          <w:sz w:val="32"/>
          <w:szCs w:val="32"/>
        </w:rPr>
        <w:t>骑手20名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应聘条件：</w:t>
      </w:r>
      <w:r>
        <w:rPr>
          <w:rFonts w:ascii="仿宋_GB2312" w:hAnsi="仿宋_GB2312" w:eastAsia="仿宋_GB2312" w:cs="仿宋_GB2312"/>
          <w:sz w:val="32"/>
          <w:szCs w:val="32"/>
        </w:rPr>
        <w:t>年龄18-50岁，会用智能手机，会驾驶电动车。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薪资待遇：</w:t>
      </w:r>
      <w:r>
        <w:rPr>
          <w:rFonts w:ascii="仿宋_GB2312" w:hAnsi="仿宋_GB2312" w:eastAsia="仿宋_GB2312" w:cs="仿宋_GB2312"/>
          <w:sz w:val="32"/>
          <w:szCs w:val="32"/>
        </w:rPr>
        <w:t>5000元/月—10000元/月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社保缴纳：</w:t>
      </w:r>
      <w:r>
        <w:rPr>
          <w:rFonts w:ascii="仿宋_GB2312" w:hAnsi="仿宋_GB2312" w:eastAsia="仿宋_GB2312" w:cs="仿宋_GB2312"/>
          <w:sz w:val="32"/>
          <w:szCs w:val="32"/>
        </w:rPr>
        <w:t>无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2、岗位：</w:t>
      </w:r>
      <w:r>
        <w:rPr>
          <w:rFonts w:ascii="仿宋_GB2312" w:hAnsi="仿宋_GB2312" w:eastAsia="仿宋_GB2312" w:cs="仿宋_GB2312"/>
          <w:sz w:val="32"/>
          <w:szCs w:val="32"/>
        </w:rPr>
        <w:t>业务员10名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应聘条件：</w:t>
      </w:r>
      <w:r>
        <w:rPr>
          <w:rFonts w:ascii="仿宋_GB2312" w:hAnsi="仿宋_GB2312" w:eastAsia="仿宋_GB2312" w:cs="仿宋_GB2312"/>
          <w:sz w:val="32"/>
          <w:szCs w:val="32"/>
        </w:rPr>
        <w:t>年龄18-35岁，长期任职，不招兼职。高中以上学历，会使用电脑、办公软件。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薪资待遇：</w:t>
      </w:r>
      <w:r>
        <w:rPr>
          <w:rFonts w:ascii="仿宋_GB2312" w:hAnsi="仿宋_GB2312" w:eastAsia="仿宋_GB2312" w:cs="仿宋_GB2312"/>
          <w:sz w:val="32"/>
          <w:szCs w:val="32"/>
        </w:rPr>
        <w:t>3500元/月－5000元/月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社保缴纳：</w:t>
      </w:r>
      <w:r>
        <w:rPr>
          <w:rFonts w:ascii="仿宋_GB2312" w:hAnsi="仿宋_GB2312" w:eastAsia="仿宋_GB2312" w:cs="仿宋_GB2312"/>
          <w:sz w:val="32"/>
          <w:szCs w:val="32"/>
        </w:rPr>
        <w:t>无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联系电话：</w:t>
      </w:r>
      <w:r>
        <w:rPr>
          <w:rFonts w:ascii="仿宋_GB2312" w:hAnsi="仿宋_GB2312" w:eastAsia="仿宋_GB2312" w:cs="仿宋_GB2312"/>
          <w:sz w:val="32"/>
          <w:szCs w:val="32"/>
        </w:rPr>
        <w:t>13948069268   周站长</w:t>
      </w:r>
    </w:p>
    <w:p>
      <w:pPr>
        <w:pStyle w:val="3"/>
        <w:rPr>
          <w:rFonts w:ascii="仿宋_GB2312" w:hAnsi="仿宋_GB2312" w:eastAsia="仿宋_GB2312" w:cs="仿宋_GB2312"/>
          <w:b/>
          <w:bCs/>
          <w:sz w:val="32"/>
          <w:szCs w:val="32"/>
          <w:lang w:eastAsia="zh-CN"/>
        </w:rPr>
      </w:pPr>
    </w:p>
    <w:p>
      <w:pPr>
        <w:pStyle w:val="3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  <w:lang w:eastAsia="zh-CN"/>
        </w:rPr>
        <w:t>二十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五</w:t>
      </w:r>
      <w:r>
        <w:rPr>
          <w:rFonts w:ascii="仿宋_GB2312" w:hAnsi="仿宋_GB2312" w:eastAsia="仿宋_GB2312" w:cs="仿宋_GB2312"/>
          <w:b/>
          <w:bCs/>
          <w:sz w:val="32"/>
          <w:szCs w:val="32"/>
          <w:lang w:eastAsia="zh-CN"/>
        </w:rPr>
        <w:t>、</w:t>
      </w:r>
      <w:r>
        <w:rPr>
          <w:rFonts w:ascii="仿宋_GB2312" w:hAnsi="仿宋_GB2312" w:eastAsia="仿宋_GB2312" w:cs="仿宋_GB2312"/>
          <w:b/>
          <w:bCs/>
          <w:sz w:val="32"/>
          <w:szCs w:val="32"/>
        </w:rPr>
        <w:t>内蒙古蒙太煤化工有限公司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岗位：</w:t>
      </w:r>
      <w:r>
        <w:rPr>
          <w:rFonts w:ascii="仿宋_GB2312" w:hAnsi="仿宋_GB2312" w:eastAsia="仿宋_GB2312" w:cs="仿宋_GB2312"/>
          <w:sz w:val="32"/>
          <w:szCs w:val="32"/>
        </w:rPr>
        <w:t>会计</w:t>
      </w:r>
      <w:r>
        <w:rPr>
          <w:rFonts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ascii="仿宋_GB2312" w:hAnsi="仿宋_GB2312" w:eastAsia="仿宋_GB2312" w:cs="仿宋_GB2312"/>
          <w:sz w:val="32"/>
          <w:szCs w:val="32"/>
        </w:rPr>
        <w:t>名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应聘条件：</w:t>
      </w:r>
      <w:r>
        <w:rPr>
          <w:rFonts w:ascii="仿宋_GB2312" w:hAnsi="仿宋_GB2312" w:eastAsia="仿宋_GB2312" w:cs="仿宋_GB2312"/>
          <w:sz w:val="32"/>
          <w:szCs w:val="32"/>
        </w:rPr>
        <w:t>财会专业，熟练操作财务软件及办公软件。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薪资待遇：</w:t>
      </w:r>
      <w:r>
        <w:rPr>
          <w:rFonts w:ascii="仿宋_GB2312" w:hAnsi="仿宋_GB2312" w:eastAsia="仿宋_GB2312" w:cs="仿宋_GB2312"/>
          <w:sz w:val="32"/>
          <w:szCs w:val="32"/>
        </w:rPr>
        <w:t>基本工资+绩效工资+年终奖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社保缴纳：</w:t>
      </w:r>
      <w:r>
        <w:rPr>
          <w:rFonts w:ascii="仿宋_GB2312" w:hAnsi="仿宋_GB2312" w:eastAsia="仿宋_GB2312" w:cs="仿宋_GB2312"/>
          <w:sz w:val="32"/>
          <w:szCs w:val="32"/>
        </w:rPr>
        <w:t>转正后缴纳社保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  <w:lang w:eastAsia="zh-CN"/>
        </w:rPr>
        <w:t>其他待遇：</w:t>
      </w:r>
      <w:r>
        <w:rPr>
          <w:rFonts w:ascii="仿宋_GB2312" w:hAnsi="仿宋_GB2312" w:eastAsia="仿宋_GB2312" w:cs="仿宋_GB2312"/>
          <w:sz w:val="32"/>
          <w:szCs w:val="32"/>
        </w:rPr>
        <w:t>双休及独立假日正常休息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工作地点：</w:t>
      </w:r>
      <w:r>
        <w:rPr>
          <w:rFonts w:ascii="仿宋_GB2312" w:hAnsi="仿宋_GB2312" w:eastAsia="仿宋_GB2312" w:cs="仿宋_GB2312"/>
          <w:sz w:val="32"/>
          <w:szCs w:val="32"/>
        </w:rPr>
        <w:t>额济纳旗策克口岸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联系电话：</w:t>
      </w:r>
      <w:r>
        <w:rPr>
          <w:rFonts w:ascii="仿宋_GB2312" w:hAnsi="仿宋_GB2312" w:eastAsia="仿宋_GB2312" w:cs="仿宋_GB2312"/>
          <w:sz w:val="32"/>
          <w:szCs w:val="32"/>
        </w:rPr>
        <w:t>13804730688   15048317883</w:t>
      </w:r>
    </w:p>
    <w:p>
      <w:pPr>
        <w:pStyle w:val="3"/>
        <w:rPr>
          <w:rFonts w:ascii="仿宋_GB2312" w:hAnsi="仿宋_GB2312" w:eastAsia="仿宋_GB2312" w:cs="仿宋_GB2312"/>
          <w:b/>
          <w:bCs/>
          <w:sz w:val="32"/>
          <w:szCs w:val="32"/>
          <w:lang w:eastAsia="zh-CN"/>
        </w:rPr>
      </w:pPr>
    </w:p>
    <w:p>
      <w:pPr>
        <w:pStyle w:val="3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  <w:lang w:eastAsia="zh-CN"/>
        </w:rPr>
        <w:t>二十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六</w:t>
      </w:r>
      <w:r>
        <w:rPr>
          <w:rFonts w:ascii="仿宋_GB2312" w:hAnsi="仿宋_GB2312" w:eastAsia="仿宋_GB2312" w:cs="仿宋_GB2312"/>
          <w:b/>
          <w:bCs/>
          <w:sz w:val="32"/>
          <w:szCs w:val="32"/>
          <w:lang w:eastAsia="zh-CN"/>
        </w:rPr>
        <w:t>、</w:t>
      </w:r>
      <w:r>
        <w:rPr>
          <w:rFonts w:ascii="仿宋_GB2312" w:hAnsi="仿宋_GB2312" w:eastAsia="仿宋_GB2312" w:cs="仿宋_GB2312"/>
          <w:b/>
          <w:bCs/>
          <w:sz w:val="32"/>
          <w:szCs w:val="32"/>
        </w:rPr>
        <w:t>内蒙古太豪国际物流有限公司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岗位：</w:t>
      </w:r>
      <w:r>
        <w:rPr>
          <w:rFonts w:ascii="仿宋_GB2312" w:hAnsi="仿宋_GB2312" w:eastAsia="仿宋_GB2312" w:cs="仿宋_GB2312"/>
          <w:sz w:val="32"/>
          <w:szCs w:val="32"/>
        </w:rPr>
        <w:t>会计1名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应聘条件：</w:t>
      </w:r>
      <w:r>
        <w:rPr>
          <w:rFonts w:ascii="仿宋_GB2312" w:hAnsi="仿宋_GB2312" w:eastAsia="仿宋_GB2312" w:cs="仿宋_GB2312"/>
          <w:sz w:val="32"/>
          <w:szCs w:val="32"/>
        </w:rPr>
        <w:t>大专学历（财会），熟练财务和办公软件。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薪资待遇：</w:t>
      </w:r>
      <w:r>
        <w:rPr>
          <w:rFonts w:ascii="仿宋_GB2312" w:hAnsi="仿宋_GB2312" w:eastAsia="仿宋_GB2312" w:cs="仿宋_GB2312"/>
          <w:sz w:val="32"/>
          <w:szCs w:val="32"/>
        </w:rPr>
        <w:t>基本工资+绩效工资+年终奖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社保缴纳：</w:t>
      </w:r>
      <w:r>
        <w:rPr>
          <w:rFonts w:ascii="仿宋_GB2312" w:hAnsi="仿宋_GB2312" w:eastAsia="仿宋_GB2312" w:cs="仿宋_GB2312"/>
          <w:sz w:val="32"/>
          <w:szCs w:val="32"/>
        </w:rPr>
        <w:t>试用期2个月，转正后缴纳五险</w:t>
      </w:r>
      <w:r>
        <w:rPr>
          <w:rFonts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联系电话：</w:t>
      </w:r>
      <w:r>
        <w:rPr>
          <w:rFonts w:ascii="仿宋_GB2312" w:hAnsi="仿宋_GB2312" w:eastAsia="仿宋_GB2312" w:cs="仿宋_GB2312"/>
          <w:sz w:val="32"/>
          <w:szCs w:val="32"/>
        </w:rPr>
        <w:t>13804730688   15048317883</w:t>
      </w:r>
    </w:p>
    <w:p>
      <w:pPr>
        <w:pStyle w:val="3"/>
        <w:rPr>
          <w:rFonts w:ascii="仿宋_GB2312" w:hAnsi="仿宋_GB2312" w:eastAsia="仿宋_GB2312" w:cs="仿宋_GB2312"/>
          <w:b/>
          <w:bCs/>
          <w:sz w:val="32"/>
          <w:szCs w:val="32"/>
          <w:lang w:eastAsia="zh-CN"/>
        </w:rPr>
      </w:pPr>
    </w:p>
    <w:p>
      <w:pPr>
        <w:pStyle w:val="3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  <w:lang w:eastAsia="zh-CN"/>
        </w:rPr>
        <w:t>二十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七</w:t>
      </w:r>
      <w:r>
        <w:rPr>
          <w:rFonts w:ascii="仿宋_GB2312" w:hAnsi="仿宋_GB2312" w:eastAsia="仿宋_GB2312" w:cs="仿宋_GB2312"/>
          <w:b/>
          <w:bCs/>
          <w:sz w:val="32"/>
          <w:szCs w:val="32"/>
        </w:rPr>
        <w:t>、额济纳旗陶来假日酒店招聘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1、岗位：</w:t>
      </w:r>
      <w:r>
        <w:rPr>
          <w:rFonts w:ascii="仿宋_GB2312" w:hAnsi="仿宋_GB2312" w:eastAsia="仿宋_GB2312" w:cs="仿宋_GB2312"/>
          <w:sz w:val="32"/>
          <w:szCs w:val="32"/>
        </w:rPr>
        <w:t>前厅收银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应聘条件：</w:t>
      </w:r>
      <w:r>
        <w:rPr>
          <w:rFonts w:ascii="仿宋_GB2312" w:hAnsi="仿宋_GB2312" w:eastAsia="仿宋_GB2312" w:cs="仿宋_GB2312"/>
          <w:sz w:val="32"/>
          <w:szCs w:val="32"/>
        </w:rPr>
        <w:t>女性、35岁以内、有酒店前台服务经验优先。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薪资待遇：</w:t>
      </w:r>
      <w:r>
        <w:rPr>
          <w:rFonts w:ascii="仿宋_GB2312" w:hAnsi="仿宋_GB2312" w:eastAsia="仿宋_GB2312" w:cs="仿宋_GB2312"/>
          <w:sz w:val="32"/>
          <w:szCs w:val="32"/>
        </w:rPr>
        <w:t>面议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社保缴纳：</w:t>
      </w:r>
      <w:r>
        <w:rPr>
          <w:rFonts w:ascii="仿宋_GB2312" w:hAnsi="仿宋_GB2312" w:eastAsia="仿宋_GB2312" w:cs="仿宋_GB2312"/>
          <w:sz w:val="32"/>
          <w:szCs w:val="32"/>
        </w:rPr>
        <w:t>无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2、岗位：</w:t>
      </w:r>
      <w:r>
        <w:rPr>
          <w:rFonts w:ascii="仿宋_GB2312" w:hAnsi="仿宋_GB2312" w:eastAsia="仿宋_GB2312" w:cs="仿宋_GB2312"/>
          <w:sz w:val="32"/>
          <w:szCs w:val="32"/>
        </w:rPr>
        <w:t>保安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应聘条件：</w:t>
      </w:r>
      <w:r>
        <w:rPr>
          <w:rFonts w:ascii="仿宋_GB2312" w:hAnsi="仿宋_GB2312" w:eastAsia="仿宋_GB2312" w:cs="仿宋_GB2312"/>
          <w:sz w:val="32"/>
          <w:szCs w:val="32"/>
        </w:rPr>
        <w:t>男性、45岁以内、有保安工作经验、有驾照，持有消防安保相关证件或退伍军人优先。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薪资待遇：</w:t>
      </w:r>
      <w:r>
        <w:rPr>
          <w:rFonts w:ascii="仿宋_GB2312" w:hAnsi="仿宋_GB2312" w:eastAsia="仿宋_GB2312" w:cs="仿宋_GB2312"/>
          <w:sz w:val="32"/>
          <w:szCs w:val="32"/>
        </w:rPr>
        <w:t>面议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社保缴纳：</w:t>
      </w:r>
      <w:r>
        <w:rPr>
          <w:rFonts w:ascii="仿宋_GB2312" w:hAnsi="仿宋_GB2312" w:eastAsia="仿宋_GB2312" w:cs="仿宋_GB2312"/>
          <w:sz w:val="32"/>
          <w:szCs w:val="32"/>
        </w:rPr>
        <w:t>无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3、岗位：</w:t>
      </w:r>
      <w:r>
        <w:rPr>
          <w:rFonts w:ascii="仿宋_GB2312" w:hAnsi="仿宋_GB2312" w:eastAsia="仿宋_GB2312" w:cs="仿宋_GB2312"/>
          <w:sz w:val="32"/>
          <w:szCs w:val="32"/>
        </w:rPr>
        <w:t>餐饮服务员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应聘条件：</w:t>
      </w:r>
      <w:r>
        <w:rPr>
          <w:rFonts w:ascii="仿宋_GB2312" w:hAnsi="仿宋_GB2312" w:eastAsia="仿宋_GB2312" w:cs="仿宋_GB2312"/>
          <w:sz w:val="32"/>
          <w:szCs w:val="32"/>
        </w:rPr>
        <w:t>女性，45岁以内，有酒店前台服务经验优先。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薪资待遇：</w:t>
      </w:r>
      <w:r>
        <w:rPr>
          <w:rFonts w:ascii="仿宋_GB2312" w:hAnsi="仿宋_GB2312" w:eastAsia="仿宋_GB2312" w:cs="仿宋_GB2312"/>
          <w:sz w:val="32"/>
          <w:szCs w:val="32"/>
        </w:rPr>
        <w:t>面议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社保缴纳：</w:t>
      </w:r>
      <w:r>
        <w:rPr>
          <w:rFonts w:ascii="仿宋_GB2312" w:hAnsi="仿宋_GB2312" w:eastAsia="仿宋_GB2312" w:cs="仿宋_GB2312"/>
          <w:sz w:val="32"/>
          <w:szCs w:val="32"/>
        </w:rPr>
        <w:t>无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4、岗位：</w:t>
      </w:r>
      <w:r>
        <w:rPr>
          <w:rFonts w:ascii="仿宋_GB2312" w:hAnsi="仿宋_GB2312" w:eastAsia="仿宋_GB2312" w:cs="仿宋_GB2312"/>
          <w:sz w:val="32"/>
          <w:szCs w:val="32"/>
        </w:rPr>
        <w:t>餐饮传菜员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应聘条件：</w:t>
      </w:r>
      <w:r>
        <w:rPr>
          <w:rFonts w:ascii="仿宋_GB2312" w:hAnsi="仿宋_GB2312" w:eastAsia="仿宋_GB2312" w:cs="仿宋_GB2312"/>
          <w:sz w:val="32"/>
          <w:szCs w:val="32"/>
        </w:rPr>
        <w:t>男性，45岁以内，有酒店前台服务经验优先。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薪资待遇：</w:t>
      </w:r>
      <w:r>
        <w:rPr>
          <w:rFonts w:ascii="仿宋_GB2312" w:hAnsi="仿宋_GB2312" w:eastAsia="仿宋_GB2312" w:cs="仿宋_GB2312"/>
          <w:sz w:val="32"/>
          <w:szCs w:val="32"/>
        </w:rPr>
        <w:t>面议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社保缴纳：</w:t>
      </w:r>
      <w:r>
        <w:rPr>
          <w:rFonts w:ascii="仿宋_GB2312" w:hAnsi="仿宋_GB2312" w:eastAsia="仿宋_GB2312" w:cs="仿宋_GB2312"/>
          <w:sz w:val="32"/>
          <w:szCs w:val="32"/>
        </w:rPr>
        <w:t>无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5、岗位：</w:t>
      </w:r>
      <w:r>
        <w:rPr>
          <w:rFonts w:ascii="仿宋_GB2312" w:hAnsi="仿宋_GB2312" w:eastAsia="仿宋_GB2312" w:cs="仿宋_GB2312"/>
          <w:sz w:val="32"/>
          <w:szCs w:val="32"/>
        </w:rPr>
        <w:t>客房服务员、保洁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应聘条件：</w:t>
      </w:r>
      <w:r>
        <w:rPr>
          <w:rFonts w:ascii="仿宋_GB2312" w:hAnsi="仿宋_GB2312" w:eastAsia="仿宋_GB2312" w:cs="仿宋_GB2312"/>
          <w:sz w:val="32"/>
          <w:szCs w:val="32"/>
        </w:rPr>
        <w:t>女性，50岁以内，有经验者优先。</w:t>
      </w:r>
    </w:p>
    <w:p>
      <w:pPr>
        <w:pStyle w:val="3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薪资待遇：</w:t>
      </w:r>
      <w:r>
        <w:rPr>
          <w:rFonts w:ascii="仿宋_GB2312" w:hAnsi="仿宋_GB2312" w:eastAsia="仿宋_GB2312" w:cs="仿宋_GB2312"/>
          <w:sz w:val="32"/>
          <w:szCs w:val="32"/>
        </w:rPr>
        <w:t>面议</w:t>
      </w:r>
    </w:p>
    <w:p>
      <w:pPr>
        <w:pStyle w:val="3"/>
        <w:rPr>
          <w:rFonts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社保缴纳：</w:t>
      </w:r>
      <w:r>
        <w:rPr>
          <w:rFonts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无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6、岗位：</w:t>
      </w:r>
      <w:r>
        <w:rPr>
          <w:rFonts w:ascii="仿宋_GB2312" w:hAnsi="仿宋_GB2312" w:eastAsia="仿宋_GB2312" w:cs="仿宋_GB2312"/>
          <w:sz w:val="32"/>
          <w:szCs w:val="32"/>
        </w:rPr>
        <w:t>维修工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应聘条件：</w:t>
      </w:r>
      <w:r>
        <w:rPr>
          <w:rFonts w:ascii="仿宋_GB2312" w:hAnsi="仿宋_GB2312" w:eastAsia="仿宋_GB2312" w:cs="仿宋_GB2312"/>
          <w:sz w:val="32"/>
          <w:szCs w:val="32"/>
        </w:rPr>
        <w:t>有工作经验者优先。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薪资待遇：</w:t>
      </w:r>
      <w:r>
        <w:rPr>
          <w:rFonts w:ascii="仿宋_GB2312" w:hAnsi="仿宋_GB2312" w:eastAsia="仿宋_GB2312" w:cs="仿宋_GB2312"/>
          <w:sz w:val="32"/>
          <w:szCs w:val="32"/>
        </w:rPr>
        <w:t>面议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社保缴纳：</w:t>
      </w:r>
      <w:r>
        <w:rPr>
          <w:rFonts w:ascii="仿宋_GB2312" w:hAnsi="仿宋_GB2312" w:eastAsia="仿宋_GB2312" w:cs="仿宋_GB2312"/>
          <w:sz w:val="32"/>
          <w:szCs w:val="32"/>
        </w:rPr>
        <w:t>无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7、岗位：</w:t>
      </w:r>
      <w:r>
        <w:rPr>
          <w:rFonts w:ascii="仿宋_GB2312" w:hAnsi="仿宋_GB2312" w:eastAsia="仿宋_GB2312" w:cs="仿宋_GB2312"/>
          <w:sz w:val="32"/>
          <w:szCs w:val="32"/>
        </w:rPr>
        <w:t>餐饮经理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应聘条件：</w:t>
      </w:r>
      <w:r>
        <w:rPr>
          <w:rFonts w:ascii="仿宋_GB2312" w:hAnsi="仿宋_GB2312" w:eastAsia="仿宋_GB2312" w:cs="仿宋_GB2312"/>
          <w:sz w:val="32"/>
          <w:szCs w:val="32"/>
        </w:rPr>
        <w:t>有工作经验者优先。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薪资待遇：</w:t>
      </w:r>
      <w:r>
        <w:rPr>
          <w:rFonts w:ascii="仿宋_GB2312" w:hAnsi="仿宋_GB2312" w:eastAsia="仿宋_GB2312" w:cs="仿宋_GB2312"/>
          <w:sz w:val="32"/>
          <w:szCs w:val="32"/>
        </w:rPr>
        <w:t>面议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社保缴纳：</w:t>
      </w:r>
      <w:r>
        <w:rPr>
          <w:rFonts w:ascii="仿宋_GB2312" w:hAnsi="仿宋_GB2312" w:eastAsia="仿宋_GB2312" w:cs="仿宋_GB2312"/>
          <w:sz w:val="32"/>
          <w:szCs w:val="32"/>
        </w:rPr>
        <w:t>无</w:t>
      </w:r>
    </w:p>
    <w:p>
      <w:pPr>
        <w:pStyle w:val="3"/>
        <w:numPr>
          <w:ilvl w:val="0"/>
          <w:numId w:val="4"/>
        </w:numPr>
        <w:rPr>
          <w:rFonts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岗位：</w:t>
      </w:r>
      <w:r>
        <w:rPr>
          <w:rFonts w:ascii="仿宋_GB2312" w:hAnsi="仿宋_GB2312" w:eastAsia="仿宋_GB2312" w:cs="仿宋_GB2312"/>
          <w:sz w:val="32"/>
          <w:szCs w:val="32"/>
        </w:rPr>
        <w:t>安保经理1</w:t>
      </w:r>
      <w:r>
        <w:rPr>
          <w:rFonts w:ascii="仿宋_GB2312" w:hAnsi="仿宋_GB2312" w:eastAsia="仿宋_GB2312" w:cs="仿宋_GB2312"/>
          <w:sz w:val="32"/>
          <w:szCs w:val="32"/>
          <w:lang w:eastAsia="zh-CN"/>
        </w:rPr>
        <w:t>名</w:t>
      </w:r>
    </w:p>
    <w:p>
      <w:pPr>
        <w:pStyle w:val="3"/>
        <w:numPr>
          <w:ilvl w:val="0"/>
          <w:numId w:val="0"/>
        </w:numPr>
        <w:ind w:left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应聘条件：</w:t>
      </w:r>
      <w:r>
        <w:rPr>
          <w:rFonts w:ascii="仿宋_GB2312" w:hAnsi="仿宋_GB2312" w:eastAsia="仿宋_GB2312" w:cs="仿宋_GB2312"/>
          <w:sz w:val="32"/>
          <w:szCs w:val="32"/>
        </w:rPr>
        <w:t>有工作经验者，退役军人优先。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薪资待遇：</w:t>
      </w:r>
      <w:r>
        <w:rPr>
          <w:rFonts w:ascii="仿宋_GB2312" w:hAnsi="仿宋_GB2312" w:eastAsia="仿宋_GB2312" w:cs="仿宋_GB2312"/>
          <w:sz w:val="32"/>
          <w:szCs w:val="32"/>
        </w:rPr>
        <w:t>面议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社保缴纳：</w:t>
      </w:r>
      <w:r>
        <w:rPr>
          <w:rFonts w:ascii="仿宋_GB2312" w:hAnsi="仿宋_GB2312" w:eastAsia="仿宋_GB2312" w:cs="仿宋_GB2312"/>
          <w:sz w:val="32"/>
          <w:szCs w:val="32"/>
        </w:rPr>
        <w:t>无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其他</w:t>
      </w:r>
      <w:r>
        <w:rPr>
          <w:rFonts w:ascii="仿宋_GB2312" w:hAnsi="仿宋_GB2312" w:eastAsia="仿宋_GB2312" w:cs="仿宋_GB2312"/>
          <w:b/>
          <w:bCs/>
          <w:sz w:val="32"/>
          <w:szCs w:val="32"/>
          <w:lang w:eastAsia="zh-CN"/>
        </w:rPr>
        <w:t>待遇</w:t>
      </w:r>
      <w:r>
        <w:rPr>
          <w:rFonts w:ascii="仿宋_GB2312" w:hAnsi="仿宋_GB2312" w:eastAsia="仿宋_GB2312" w:cs="仿宋_GB2312"/>
          <w:b/>
          <w:bCs/>
          <w:sz w:val="32"/>
          <w:szCs w:val="32"/>
        </w:rPr>
        <w:t>：</w:t>
      </w:r>
      <w:r>
        <w:rPr>
          <w:rFonts w:ascii="仿宋_GB2312" w:hAnsi="仿宋_GB2312" w:eastAsia="仿宋_GB2312" w:cs="仿宋_GB2312"/>
          <w:sz w:val="32"/>
          <w:szCs w:val="32"/>
        </w:rPr>
        <w:t>每月全勤奖+带薪休假+员工餐+包住宿。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联系电话：</w:t>
      </w:r>
      <w:r>
        <w:rPr>
          <w:rFonts w:ascii="仿宋_GB2312" w:hAnsi="仿宋_GB2312" w:eastAsia="仿宋_GB2312" w:cs="仿宋_GB2312"/>
          <w:sz w:val="32"/>
          <w:szCs w:val="32"/>
        </w:rPr>
        <w:t>17804837801</w:t>
      </w:r>
    </w:p>
    <w:p>
      <w:pPr>
        <w:pStyle w:val="3"/>
        <w:rPr>
          <w:rFonts w:ascii="仿宋_GB2312" w:hAnsi="仿宋_GB2312" w:eastAsia="仿宋_GB2312" w:cs="仿宋_GB2312"/>
          <w:b/>
          <w:bCs/>
          <w:sz w:val="32"/>
          <w:szCs w:val="32"/>
          <w:lang w:eastAsia="zh-CN"/>
        </w:rPr>
      </w:pPr>
    </w:p>
    <w:p>
      <w:pPr>
        <w:pStyle w:val="3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  <w:lang w:eastAsia="zh-CN"/>
        </w:rPr>
        <w:t>二十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八</w:t>
      </w:r>
      <w:r>
        <w:rPr>
          <w:rFonts w:ascii="仿宋_GB2312" w:hAnsi="仿宋_GB2312" w:eastAsia="仿宋_GB2312" w:cs="仿宋_GB2312"/>
          <w:b/>
          <w:bCs/>
          <w:sz w:val="32"/>
          <w:szCs w:val="32"/>
        </w:rPr>
        <w:t>、额济纳旗兆通禾天下有限责任公司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1、岗位：</w:t>
      </w:r>
      <w:r>
        <w:rPr>
          <w:rFonts w:ascii="仿宋_GB2312" w:hAnsi="仿宋_GB2312" w:eastAsia="仿宋_GB2312" w:cs="仿宋_GB2312"/>
          <w:sz w:val="32"/>
          <w:szCs w:val="32"/>
        </w:rPr>
        <w:t>景区管理部监控室值班员4名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应聘条件：</w:t>
      </w:r>
      <w:r>
        <w:rPr>
          <w:rFonts w:ascii="仿宋_GB2312" w:hAnsi="仿宋_GB2312" w:eastAsia="仿宋_GB2312" w:cs="仿宋_GB2312"/>
          <w:sz w:val="32"/>
          <w:szCs w:val="32"/>
        </w:rPr>
        <w:t>男性，20岁以上，专科学历，会办公软件。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薪资待遇：</w:t>
      </w:r>
      <w:r>
        <w:rPr>
          <w:rFonts w:ascii="仿宋_GB2312" w:hAnsi="仿宋_GB2312" w:eastAsia="仿宋_GB2312" w:cs="仿宋_GB2312"/>
          <w:sz w:val="32"/>
          <w:szCs w:val="32"/>
        </w:rPr>
        <w:t>面议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社保缴纳：</w:t>
      </w:r>
      <w:r>
        <w:rPr>
          <w:rFonts w:ascii="仿宋_GB2312" w:hAnsi="仿宋_GB2312" w:eastAsia="仿宋_GB2312" w:cs="仿宋_GB2312"/>
          <w:sz w:val="32"/>
          <w:szCs w:val="32"/>
        </w:rPr>
        <w:t>试用期2个月，录用后缴纳社会保险。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2、岗位：</w:t>
      </w:r>
      <w:r>
        <w:rPr>
          <w:rFonts w:ascii="仿宋_GB2312" w:hAnsi="仿宋_GB2312" w:eastAsia="仿宋_GB2312" w:cs="仿宋_GB2312"/>
          <w:sz w:val="32"/>
          <w:szCs w:val="32"/>
        </w:rPr>
        <w:t>八道桥值班员3-4名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应聘条件：</w:t>
      </w:r>
      <w:r>
        <w:rPr>
          <w:rFonts w:ascii="仿宋_GB2312" w:hAnsi="仿宋_GB2312" w:eastAsia="仿宋_GB2312" w:cs="仿宋_GB2312"/>
          <w:sz w:val="32"/>
          <w:szCs w:val="32"/>
        </w:rPr>
        <w:t>男性，年龄50岁以下，有驾驶证者优先。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薪资待遇：</w:t>
      </w:r>
      <w:r>
        <w:rPr>
          <w:rFonts w:ascii="仿宋_GB2312" w:hAnsi="仿宋_GB2312" w:eastAsia="仿宋_GB2312" w:cs="仿宋_GB2312"/>
          <w:sz w:val="32"/>
          <w:szCs w:val="32"/>
        </w:rPr>
        <w:t>面议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社保缴纳：</w:t>
      </w:r>
      <w:r>
        <w:rPr>
          <w:rFonts w:ascii="仿宋_GB2312" w:hAnsi="仿宋_GB2312" w:eastAsia="仿宋_GB2312" w:cs="仿宋_GB2312"/>
          <w:sz w:val="32"/>
          <w:szCs w:val="32"/>
        </w:rPr>
        <w:t>试用期2个月，录用后缴纳社会保险。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3、岗位：</w:t>
      </w:r>
      <w:r>
        <w:rPr>
          <w:rFonts w:ascii="仿宋_GB2312" w:hAnsi="仿宋_GB2312" w:eastAsia="仿宋_GB2312" w:cs="仿宋_GB2312"/>
          <w:sz w:val="32"/>
          <w:szCs w:val="32"/>
        </w:rPr>
        <w:t>运营部2名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应聘条件：</w:t>
      </w:r>
      <w:r>
        <w:rPr>
          <w:rFonts w:ascii="仿宋_GB2312" w:hAnsi="仿宋_GB2312" w:eastAsia="仿宋_GB2312" w:cs="仿宋_GB2312"/>
          <w:sz w:val="32"/>
          <w:szCs w:val="32"/>
        </w:rPr>
        <w:t>男性，20岁以上，专科以上学历，有驾驶证。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薪资待遇：</w:t>
      </w:r>
      <w:r>
        <w:rPr>
          <w:rFonts w:ascii="仿宋_GB2312" w:hAnsi="仿宋_GB2312" w:eastAsia="仿宋_GB2312" w:cs="仿宋_GB2312"/>
          <w:sz w:val="32"/>
          <w:szCs w:val="32"/>
        </w:rPr>
        <w:t>面议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社保缴纳：</w:t>
      </w:r>
      <w:r>
        <w:rPr>
          <w:rFonts w:ascii="仿宋_GB2312" w:hAnsi="仿宋_GB2312" w:eastAsia="仿宋_GB2312" w:cs="仿宋_GB2312"/>
          <w:sz w:val="32"/>
          <w:szCs w:val="32"/>
        </w:rPr>
        <w:t>试用期2个月，录用缴纳社会保险。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4、岗位：</w:t>
      </w:r>
      <w:r>
        <w:rPr>
          <w:rFonts w:ascii="仿宋_GB2312" w:hAnsi="仿宋_GB2312" w:eastAsia="仿宋_GB2312" w:cs="仿宋_GB2312"/>
          <w:sz w:val="32"/>
          <w:szCs w:val="32"/>
        </w:rPr>
        <w:t>游客中心、讲解员2人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应聘条件：</w:t>
      </w:r>
      <w:r>
        <w:rPr>
          <w:rFonts w:ascii="仿宋_GB2312" w:hAnsi="仿宋_GB2312" w:eastAsia="仿宋_GB2312" w:cs="仿宋_GB2312"/>
          <w:sz w:val="32"/>
          <w:szCs w:val="32"/>
        </w:rPr>
        <w:t>女性，年龄20岁以上，专科以上学历。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薪资待遇：</w:t>
      </w:r>
      <w:r>
        <w:rPr>
          <w:rFonts w:ascii="仿宋_GB2312" w:hAnsi="仿宋_GB2312" w:eastAsia="仿宋_GB2312" w:cs="仿宋_GB2312"/>
          <w:sz w:val="32"/>
          <w:szCs w:val="32"/>
        </w:rPr>
        <w:t>面议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社保缴纳：</w:t>
      </w:r>
      <w:r>
        <w:rPr>
          <w:rFonts w:ascii="仿宋_GB2312" w:hAnsi="仿宋_GB2312" w:eastAsia="仿宋_GB2312" w:cs="仿宋_GB2312"/>
          <w:sz w:val="32"/>
          <w:szCs w:val="32"/>
        </w:rPr>
        <w:t>试用期2个月，录用后缴纳社会保险。</w:t>
      </w:r>
    </w:p>
    <w:p>
      <w:pPr>
        <w:pStyle w:val="2"/>
        <w:keepNext w:val="0"/>
        <w:keepLines w:val="0"/>
        <w:widowControl/>
        <w:spacing w:beforeLines="0" w:beforeAutospacing="0" w:afterLines="0" w:afterAutospacing="0"/>
        <w:ind w:left="0" w:right="0"/>
        <w:jc w:val="both"/>
        <w:rPr>
          <w:rFonts w:ascii="微软雅黑" w:hAnsi="微软雅黑" w:eastAsia="微软雅黑" w:cs="微软雅黑"/>
          <w:i w:val="0"/>
          <w:iCs w:val="0"/>
          <w:caps w:val="0"/>
          <w:smallCaps w:val="0"/>
          <w:color w:val="333333"/>
          <w:spacing w:val="0"/>
          <w:sz w:val="32"/>
          <w:szCs w:val="32"/>
        </w:rPr>
      </w:pPr>
      <w:r>
        <w:rPr>
          <w:rStyle w:val="6"/>
          <w:rFonts w:ascii="仿宋_GB2312" w:hAnsi="仿宋_GB2312" w:eastAsia="仿宋_GB2312" w:cs="仿宋_GB2312"/>
          <w:i w:val="0"/>
          <w:iCs w:val="0"/>
          <w:caps w:val="0"/>
          <w:smallCaps w:val="0"/>
          <w:color w:val="333333"/>
          <w:spacing w:val="0"/>
          <w:sz w:val="32"/>
          <w:szCs w:val="32"/>
        </w:rPr>
        <w:t>5、岗位：</w:t>
      </w:r>
      <w:r>
        <w:rPr>
          <w:rFonts w:ascii="仿宋_GB2312" w:hAnsi="仿宋_GB2312" w:eastAsia="仿宋_GB2312" w:cs="仿宋_GB2312"/>
          <w:i w:val="0"/>
          <w:iCs w:val="0"/>
          <w:caps w:val="0"/>
          <w:smallCaps w:val="0"/>
          <w:color w:val="333333"/>
          <w:spacing w:val="0"/>
          <w:sz w:val="32"/>
          <w:szCs w:val="32"/>
        </w:rPr>
        <w:t>水电工2人</w:t>
      </w:r>
    </w:p>
    <w:p>
      <w:pPr>
        <w:pStyle w:val="2"/>
        <w:keepNext w:val="0"/>
        <w:keepLines w:val="0"/>
        <w:widowControl/>
        <w:spacing w:beforeLines="0" w:beforeAutospacing="0" w:afterLines="0" w:afterAutospacing="0"/>
        <w:ind w:left="0" w:right="0"/>
        <w:jc w:val="both"/>
        <w:rPr>
          <w:rFonts w:ascii="微软雅黑" w:hAnsi="微软雅黑" w:eastAsia="微软雅黑" w:cs="微软雅黑"/>
          <w:i w:val="0"/>
          <w:iCs w:val="0"/>
          <w:caps w:val="0"/>
          <w:smallCaps w:val="0"/>
          <w:color w:val="333333"/>
          <w:spacing w:val="0"/>
          <w:sz w:val="32"/>
          <w:szCs w:val="32"/>
        </w:rPr>
      </w:pPr>
      <w:r>
        <w:rPr>
          <w:rStyle w:val="6"/>
          <w:rFonts w:ascii="仿宋_GB2312" w:hAnsi="仿宋_GB2312" w:eastAsia="仿宋_GB2312" w:cs="仿宋_GB2312"/>
          <w:i w:val="0"/>
          <w:iCs w:val="0"/>
          <w:caps w:val="0"/>
          <w:smallCaps w:val="0"/>
          <w:color w:val="333333"/>
          <w:spacing w:val="0"/>
          <w:sz w:val="32"/>
          <w:szCs w:val="32"/>
        </w:rPr>
        <w:t>应聘条件：</w:t>
      </w:r>
      <w:r>
        <w:rPr>
          <w:rFonts w:ascii="仿宋_GB2312" w:hAnsi="仿宋_GB2312" w:eastAsia="仿宋_GB2312" w:cs="仿宋_GB2312"/>
          <w:i w:val="0"/>
          <w:iCs w:val="0"/>
          <w:caps w:val="0"/>
          <w:smallCaps w:val="0"/>
          <w:color w:val="333333"/>
          <w:spacing w:val="0"/>
          <w:sz w:val="32"/>
          <w:szCs w:val="32"/>
        </w:rPr>
        <w:t>男性，年龄50岁以下，有3年左右水电维修经验，有电工证者优先考虑。</w:t>
      </w:r>
    </w:p>
    <w:p>
      <w:pPr>
        <w:pStyle w:val="2"/>
        <w:keepNext w:val="0"/>
        <w:keepLines w:val="0"/>
        <w:widowControl/>
        <w:spacing w:beforeLines="0" w:beforeAutospacing="0" w:afterLines="0" w:afterAutospacing="0"/>
        <w:ind w:left="0" w:right="0"/>
        <w:jc w:val="both"/>
        <w:rPr>
          <w:rFonts w:ascii="微软雅黑" w:hAnsi="微软雅黑" w:eastAsia="微软雅黑" w:cs="微软雅黑"/>
          <w:i w:val="0"/>
          <w:iCs w:val="0"/>
          <w:caps w:val="0"/>
          <w:smallCaps w:val="0"/>
          <w:color w:val="333333"/>
          <w:spacing w:val="0"/>
          <w:sz w:val="32"/>
          <w:szCs w:val="32"/>
        </w:rPr>
      </w:pPr>
      <w:r>
        <w:rPr>
          <w:rStyle w:val="6"/>
          <w:rFonts w:ascii="仿宋_GB2312" w:hAnsi="仿宋_GB2312" w:eastAsia="仿宋_GB2312" w:cs="仿宋_GB2312"/>
          <w:i w:val="0"/>
          <w:iCs w:val="0"/>
          <w:caps w:val="0"/>
          <w:smallCaps w:val="0"/>
          <w:color w:val="333333"/>
          <w:spacing w:val="0"/>
          <w:sz w:val="32"/>
          <w:szCs w:val="32"/>
        </w:rPr>
        <w:t>薪资待遇</w:t>
      </w:r>
      <w:r>
        <w:rPr>
          <w:rFonts w:ascii="仿宋_GB2312" w:hAnsi="仿宋_GB2312" w:eastAsia="仿宋_GB2312" w:cs="仿宋_GB2312"/>
          <w:i w:val="0"/>
          <w:iCs w:val="0"/>
          <w:caps w:val="0"/>
          <w:smallCaps w:val="0"/>
          <w:color w:val="333333"/>
          <w:spacing w:val="0"/>
          <w:sz w:val="32"/>
          <w:szCs w:val="32"/>
        </w:rPr>
        <w:t>：面议</w:t>
      </w:r>
    </w:p>
    <w:p>
      <w:pPr>
        <w:pStyle w:val="2"/>
        <w:keepNext w:val="0"/>
        <w:keepLines w:val="0"/>
        <w:widowControl/>
        <w:spacing w:beforeLines="0" w:beforeAutospacing="0" w:afterLines="0" w:afterAutospacing="0"/>
        <w:ind w:left="0" w:right="0"/>
        <w:jc w:val="both"/>
        <w:rPr>
          <w:rFonts w:ascii="微软雅黑" w:hAnsi="微软雅黑" w:eastAsia="微软雅黑" w:cs="微软雅黑"/>
          <w:i w:val="0"/>
          <w:iCs w:val="0"/>
          <w:caps w:val="0"/>
          <w:smallCaps w:val="0"/>
          <w:color w:val="333333"/>
          <w:spacing w:val="0"/>
          <w:sz w:val="32"/>
          <w:szCs w:val="32"/>
        </w:rPr>
      </w:pPr>
      <w:r>
        <w:rPr>
          <w:rStyle w:val="6"/>
          <w:rFonts w:ascii="仿宋_GB2312" w:hAnsi="仿宋_GB2312" w:eastAsia="仿宋_GB2312" w:cs="仿宋_GB2312"/>
          <w:i w:val="0"/>
          <w:iCs w:val="0"/>
          <w:caps w:val="0"/>
          <w:smallCaps w:val="0"/>
          <w:color w:val="333333"/>
          <w:spacing w:val="0"/>
          <w:sz w:val="32"/>
          <w:szCs w:val="32"/>
        </w:rPr>
        <w:t>社保缴纳：</w:t>
      </w:r>
      <w:r>
        <w:rPr>
          <w:rFonts w:ascii="仿宋_GB2312" w:hAnsi="仿宋_GB2312" w:eastAsia="仿宋_GB2312" w:cs="仿宋_GB2312"/>
          <w:i w:val="0"/>
          <w:iCs w:val="0"/>
          <w:caps w:val="0"/>
          <w:smallCaps w:val="0"/>
          <w:color w:val="333333"/>
          <w:spacing w:val="0"/>
          <w:sz w:val="32"/>
          <w:szCs w:val="32"/>
        </w:rPr>
        <w:t>无</w:t>
      </w:r>
    </w:p>
    <w:p>
      <w:pPr>
        <w:pStyle w:val="2"/>
        <w:keepNext w:val="0"/>
        <w:keepLines w:val="0"/>
        <w:widowControl/>
        <w:spacing w:beforeLines="0" w:beforeAutospacing="0" w:afterLines="0" w:afterAutospacing="0"/>
        <w:ind w:left="0" w:right="0"/>
        <w:jc w:val="both"/>
        <w:rPr>
          <w:rFonts w:ascii="微软雅黑" w:hAnsi="微软雅黑" w:eastAsia="微软雅黑" w:cs="微软雅黑"/>
          <w:i w:val="0"/>
          <w:iCs w:val="0"/>
          <w:caps w:val="0"/>
          <w:smallCaps w:val="0"/>
          <w:color w:val="333333"/>
          <w:spacing w:val="0"/>
          <w:sz w:val="32"/>
          <w:szCs w:val="32"/>
        </w:rPr>
      </w:pPr>
      <w:r>
        <w:rPr>
          <w:rStyle w:val="6"/>
          <w:rFonts w:ascii="仿宋_GB2312" w:hAnsi="仿宋_GB2312" w:eastAsia="仿宋_GB2312" w:cs="仿宋_GB2312"/>
          <w:i w:val="0"/>
          <w:iCs w:val="0"/>
          <w:caps w:val="0"/>
          <w:smallCaps w:val="0"/>
          <w:color w:val="333333"/>
          <w:spacing w:val="0"/>
          <w:sz w:val="32"/>
          <w:szCs w:val="32"/>
        </w:rPr>
        <w:t>6、岗位：</w:t>
      </w:r>
      <w:r>
        <w:rPr>
          <w:rFonts w:ascii="仿宋_GB2312" w:hAnsi="仿宋_GB2312" w:eastAsia="仿宋_GB2312" w:cs="仿宋_GB2312"/>
          <w:i w:val="0"/>
          <w:iCs w:val="0"/>
          <w:caps w:val="0"/>
          <w:smallCaps w:val="0"/>
          <w:color w:val="333333"/>
          <w:spacing w:val="0"/>
          <w:sz w:val="32"/>
          <w:szCs w:val="32"/>
        </w:rPr>
        <w:t>吸污车司机1人</w:t>
      </w:r>
    </w:p>
    <w:p>
      <w:pPr>
        <w:pStyle w:val="2"/>
        <w:keepNext w:val="0"/>
        <w:keepLines w:val="0"/>
        <w:widowControl/>
        <w:spacing w:beforeLines="0" w:beforeAutospacing="0" w:afterLines="0" w:afterAutospacing="0"/>
        <w:ind w:left="0" w:right="0"/>
        <w:jc w:val="both"/>
        <w:rPr>
          <w:rFonts w:ascii="微软雅黑" w:hAnsi="微软雅黑" w:eastAsia="仿宋_GB2312" w:cs="微软雅黑"/>
          <w:i w:val="0"/>
          <w:iCs w:val="0"/>
          <w:caps w:val="0"/>
          <w:smallCaps w:val="0"/>
          <w:color w:val="333333"/>
          <w:spacing w:val="0"/>
          <w:sz w:val="32"/>
          <w:szCs w:val="32"/>
          <w:lang w:eastAsia="zh-CN"/>
        </w:rPr>
      </w:pPr>
      <w:r>
        <w:rPr>
          <w:rStyle w:val="6"/>
          <w:rFonts w:ascii="仿宋_GB2312" w:hAnsi="仿宋_GB2312" w:eastAsia="仿宋_GB2312" w:cs="仿宋_GB2312"/>
          <w:i w:val="0"/>
          <w:iCs w:val="0"/>
          <w:caps w:val="0"/>
          <w:smallCaps w:val="0"/>
          <w:color w:val="333333"/>
          <w:spacing w:val="0"/>
          <w:sz w:val="32"/>
          <w:szCs w:val="32"/>
        </w:rPr>
        <w:t>应聘条件：</w:t>
      </w:r>
      <w:r>
        <w:rPr>
          <w:rFonts w:ascii="仿宋_GB2312" w:hAnsi="仿宋_GB2312" w:eastAsia="仿宋_GB2312" w:cs="仿宋_GB2312"/>
          <w:i w:val="0"/>
          <w:iCs w:val="0"/>
          <w:caps w:val="0"/>
          <w:smallCaps w:val="0"/>
          <w:color w:val="333333"/>
          <w:spacing w:val="0"/>
          <w:sz w:val="32"/>
          <w:szCs w:val="32"/>
        </w:rPr>
        <w:t>男性，年龄45岁以下，有B2驾驶证，驾龄3年以上</w:t>
      </w:r>
      <w:r>
        <w:rPr>
          <w:rFonts w:ascii="仿宋_GB2312" w:hAnsi="仿宋_GB2312" w:eastAsia="仿宋_GB2312" w:cs="仿宋_GB2312"/>
          <w:i w:val="0"/>
          <w:iCs w:val="0"/>
          <w:caps w:val="0"/>
          <w:smallCaps w:val="0"/>
          <w:color w:val="333333"/>
          <w:spacing w:val="0"/>
          <w:sz w:val="32"/>
          <w:szCs w:val="32"/>
          <w:lang w:eastAsia="zh-CN"/>
        </w:rPr>
        <w:t>。</w:t>
      </w:r>
    </w:p>
    <w:p>
      <w:pPr>
        <w:pStyle w:val="2"/>
        <w:keepNext w:val="0"/>
        <w:keepLines w:val="0"/>
        <w:widowControl/>
        <w:spacing w:beforeLines="0" w:beforeAutospacing="0" w:afterLines="0" w:afterAutospacing="0"/>
        <w:ind w:left="0" w:right="0"/>
        <w:jc w:val="both"/>
        <w:rPr>
          <w:rFonts w:ascii="微软雅黑" w:hAnsi="微软雅黑" w:eastAsia="微软雅黑" w:cs="微软雅黑"/>
          <w:i w:val="0"/>
          <w:iCs w:val="0"/>
          <w:caps w:val="0"/>
          <w:smallCaps w:val="0"/>
          <w:color w:val="333333"/>
          <w:spacing w:val="0"/>
          <w:sz w:val="32"/>
          <w:szCs w:val="32"/>
        </w:rPr>
      </w:pPr>
      <w:r>
        <w:rPr>
          <w:rStyle w:val="6"/>
          <w:rFonts w:ascii="仿宋_GB2312" w:hAnsi="仿宋_GB2312" w:eastAsia="仿宋_GB2312" w:cs="仿宋_GB2312"/>
          <w:i w:val="0"/>
          <w:iCs w:val="0"/>
          <w:caps w:val="0"/>
          <w:smallCaps w:val="0"/>
          <w:color w:val="333333"/>
          <w:spacing w:val="0"/>
          <w:sz w:val="32"/>
          <w:szCs w:val="32"/>
        </w:rPr>
        <w:t>薪资待遇：</w:t>
      </w:r>
      <w:r>
        <w:rPr>
          <w:rFonts w:ascii="仿宋_GB2312" w:hAnsi="仿宋_GB2312" w:eastAsia="仿宋_GB2312" w:cs="仿宋_GB2312"/>
          <w:i w:val="0"/>
          <w:iCs w:val="0"/>
          <w:caps w:val="0"/>
          <w:smallCaps w:val="0"/>
          <w:color w:val="333333"/>
          <w:spacing w:val="0"/>
          <w:sz w:val="32"/>
          <w:szCs w:val="32"/>
        </w:rPr>
        <w:t>面议</w:t>
      </w:r>
    </w:p>
    <w:p>
      <w:pPr>
        <w:pStyle w:val="2"/>
        <w:keepNext w:val="0"/>
        <w:keepLines w:val="0"/>
        <w:widowControl/>
        <w:spacing w:beforeLines="0" w:beforeAutospacing="0" w:afterLines="0" w:afterAutospacing="0"/>
        <w:ind w:left="0" w:right="0"/>
        <w:jc w:val="both"/>
        <w:rPr>
          <w:rFonts w:ascii="微软雅黑" w:hAnsi="微软雅黑" w:eastAsia="微软雅黑" w:cs="微软雅黑"/>
          <w:i w:val="0"/>
          <w:iCs w:val="0"/>
          <w:caps w:val="0"/>
          <w:smallCaps w:val="0"/>
          <w:color w:val="333333"/>
          <w:spacing w:val="0"/>
          <w:sz w:val="32"/>
          <w:szCs w:val="32"/>
        </w:rPr>
      </w:pPr>
      <w:r>
        <w:rPr>
          <w:rStyle w:val="6"/>
          <w:rFonts w:ascii="仿宋_GB2312" w:hAnsi="仿宋_GB2312" w:eastAsia="仿宋_GB2312" w:cs="仿宋_GB2312"/>
          <w:i w:val="0"/>
          <w:iCs w:val="0"/>
          <w:caps w:val="0"/>
          <w:smallCaps w:val="0"/>
          <w:color w:val="333333"/>
          <w:spacing w:val="0"/>
          <w:sz w:val="32"/>
          <w:szCs w:val="32"/>
        </w:rPr>
        <w:t>社保缴纳：</w:t>
      </w:r>
      <w:r>
        <w:rPr>
          <w:rFonts w:ascii="仿宋_GB2312" w:hAnsi="仿宋_GB2312" w:eastAsia="仿宋_GB2312" w:cs="仿宋_GB2312"/>
          <w:i w:val="0"/>
          <w:iCs w:val="0"/>
          <w:caps w:val="0"/>
          <w:smallCaps w:val="0"/>
          <w:color w:val="333333"/>
          <w:spacing w:val="0"/>
          <w:sz w:val="32"/>
          <w:szCs w:val="32"/>
        </w:rPr>
        <w:t>试用期2个月，录用后缴纳社会保险。</w:t>
      </w:r>
    </w:p>
    <w:p>
      <w:pPr>
        <w:pStyle w:val="2"/>
        <w:keepNext w:val="0"/>
        <w:keepLines w:val="0"/>
        <w:widowControl/>
        <w:spacing w:beforeLines="0" w:beforeAutospacing="0" w:afterLines="0" w:afterAutospacing="0"/>
        <w:ind w:left="0" w:right="0"/>
        <w:jc w:val="both"/>
        <w:rPr>
          <w:rFonts w:ascii="微软雅黑" w:hAnsi="微软雅黑" w:eastAsia="微软雅黑" w:cs="微软雅黑"/>
          <w:i w:val="0"/>
          <w:iCs w:val="0"/>
          <w:caps w:val="0"/>
          <w:smallCaps w:val="0"/>
          <w:color w:val="333333"/>
          <w:spacing w:val="0"/>
          <w:sz w:val="32"/>
          <w:szCs w:val="32"/>
        </w:rPr>
      </w:pPr>
      <w:r>
        <w:rPr>
          <w:rStyle w:val="6"/>
          <w:rFonts w:ascii="仿宋_GB2312" w:hAnsi="仿宋_GB2312" w:eastAsia="仿宋_GB2312" w:cs="仿宋_GB2312"/>
          <w:i w:val="0"/>
          <w:iCs w:val="0"/>
          <w:caps w:val="0"/>
          <w:smallCaps w:val="0"/>
          <w:color w:val="333333"/>
          <w:spacing w:val="0"/>
          <w:sz w:val="32"/>
          <w:szCs w:val="32"/>
        </w:rPr>
        <w:t>7、岗位：</w:t>
      </w:r>
      <w:r>
        <w:rPr>
          <w:rFonts w:ascii="仿宋_GB2312" w:hAnsi="仿宋_GB2312" w:eastAsia="仿宋_GB2312" w:cs="仿宋_GB2312"/>
          <w:i w:val="0"/>
          <w:iCs w:val="0"/>
          <w:caps w:val="0"/>
          <w:smallCaps w:val="0"/>
          <w:color w:val="333333"/>
          <w:spacing w:val="0"/>
          <w:sz w:val="32"/>
          <w:szCs w:val="32"/>
        </w:rPr>
        <w:t>保洁员3人</w:t>
      </w:r>
    </w:p>
    <w:p>
      <w:pPr>
        <w:pStyle w:val="2"/>
        <w:keepNext w:val="0"/>
        <w:keepLines w:val="0"/>
        <w:widowControl/>
        <w:spacing w:beforeLines="0" w:beforeAutospacing="0" w:afterLines="0" w:afterAutospacing="0"/>
        <w:ind w:left="0" w:right="0"/>
        <w:jc w:val="both"/>
        <w:rPr>
          <w:rFonts w:ascii="微软雅黑" w:hAnsi="微软雅黑" w:eastAsia="微软雅黑" w:cs="微软雅黑"/>
          <w:i w:val="0"/>
          <w:iCs w:val="0"/>
          <w:caps w:val="0"/>
          <w:smallCaps w:val="0"/>
          <w:color w:val="333333"/>
          <w:spacing w:val="0"/>
          <w:sz w:val="32"/>
          <w:szCs w:val="32"/>
        </w:rPr>
      </w:pPr>
      <w:r>
        <w:rPr>
          <w:rStyle w:val="6"/>
          <w:rFonts w:ascii="仿宋_GB2312" w:hAnsi="仿宋_GB2312" w:eastAsia="仿宋_GB2312" w:cs="仿宋_GB2312"/>
          <w:i w:val="0"/>
          <w:iCs w:val="0"/>
          <w:caps w:val="0"/>
          <w:smallCaps w:val="0"/>
          <w:color w:val="333333"/>
          <w:spacing w:val="0"/>
          <w:sz w:val="32"/>
          <w:szCs w:val="32"/>
        </w:rPr>
        <w:t>应聘条件：</w:t>
      </w:r>
      <w:r>
        <w:rPr>
          <w:rFonts w:ascii="仿宋_GB2312" w:hAnsi="仿宋_GB2312" w:eastAsia="仿宋_GB2312" w:cs="仿宋_GB2312"/>
          <w:i w:val="0"/>
          <w:iCs w:val="0"/>
          <w:caps w:val="0"/>
          <w:smallCaps w:val="0"/>
          <w:color w:val="333333"/>
          <w:spacing w:val="0"/>
          <w:sz w:val="32"/>
          <w:szCs w:val="32"/>
        </w:rPr>
        <w:t>男女不限,年龄55岁以下,男性有驾驶证者优先考虑。</w:t>
      </w:r>
    </w:p>
    <w:p>
      <w:pPr>
        <w:pStyle w:val="2"/>
        <w:keepNext w:val="0"/>
        <w:keepLines w:val="0"/>
        <w:widowControl/>
        <w:spacing w:beforeLines="0" w:beforeAutospacing="0" w:afterLines="0" w:afterAutospacing="0"/>
        <w:ind w:left="0" w:right="0"/>
        <w:jc w:val="both"/>
        <w:rPr>
          <w:rFonts w:ascii="微软雅黑" w:hAnsi="微软雅黑" w:eastAsia="微软雅黑" w:cs="微软雅黑"/>
          <w:i w:val="0"/>
          <w:iCs w:val="0"/>
          <w:caps w:val="0"/>
          <w:smallCaps w:val="0"/>
          <w:color w:val="333333"/>
          <w:spacing w:val="0"/>
          <w:sz w:val="32"/>
          <w:szCs w:val="32"/>
        </w:rPr>
      </w:pPr>
      <w:r>
        <w:rPr>
          <w:rStyle w:val="6"/>
          <w:rFonts w:ascii="仿宋_GB2312" w:hAnsi="仿宋_GB2312" w:eastAsia="仿宋_GB2312" w:cs="仿宋_GB2312"/>
          <w:i w:val="0"/>
          <w:iCs w:val="0"/>
          <w:caps w:val="0"/>
          <w:smallCaps w:val="0"/>
          <w:color w:val="333333"/>
          <w:spacing w:val="0"/>
          <w:sz w:val="32"/>
          <w:szCs w:val="32"/>
        </w:rPr>
        <w:t>薪资待遇：</w:t>
      </w:r>
      <w:r>
        <w:rPr>
          <w:rFonts w:ascii="仿宋_GB2312" w:hAnsi="仿宋_GB2312" w:eastAsia="仿宋_GB2312" w:cs="仿宋_GB2312"/>
          <w:i w:val="0"/>
          <w:iCs w:val="0"/>
          <w:caps w:val="0"/>
          <w:smallCaps w:val="0"/>
          <w:color w:val="333333"/>
          <w:spacing w:val="0"/>
          <w:sz w:val="32"/>
          <w:szCs w:val="32"/>
        </w:rPr>
        <w:t>面议</w:t>
      </w:r>
    </w:p>
    <w:p>
      <w:pPr>
        <w:pStyle w:val="2"/>
        <w:keepNext w:val="0"/>
        <w:keepLines w:val="0"/>
        <w:widowControl/>
        <w:spacing w:beforeLines="0" w:beforeAutospacing="0" w:afterLines="0" w:afterAutospacing="0"/>
        <w:ind w:left="0" w:right="0"/>
        <w:jc w:val="both"/>
        <w:rPr>
          <w:rFonts w:ascii="微软雅黑" w:hAnsi="微软雅黑" w:eastAsia="微软雅黑" w:cs="微软雅黑"/>
          <w:i w:val="0"/>
          <w:iCs w:val="0"/>
          <w:caps w:val="0"/>
          <w:smallCaps w:val="0"/>
          <w:color w:val="333333"/>
          <w:spacing w:val="0"/>
          <w:sz w:val="32"/>
          <w:szCs w:val="32"/>
        </w:rPr>
      </w:pPr>
      <w:r>
        <w:rPr>
          <w:rStyle w:val="6"/>
          <w:rFonts w:ascii="仿宋_GB2312" w:hAnsi="仿宋_GB2312" w:eastAsia="仿宋_GB2312" w:cs="仿宋_GB2312"/>
          <w:i w:val="0"/>
          <w:iCs w:val="0"/>
          <w:caps w:val="0"/>
          <w:smallCaps w:val="0"/>
          <w:color w:val="333333"/>
          <w:spacing w:val="0"/>
          <w:sz w:val="32"/>
          <w:szCs w:val="32"/>
        </w:rPr>
        <w:t>社保缴纳：</w:t>
      </w:r>
      <w:r>
        <w:rPr>
          <w:rFonts w:ascii="仿宋_GB2312" w:hAnsi="仿宋_GB2312" w:eastAsia="仿宋_GB2312" w:cs="仿宋_GB2312"/>
          <w:i w:val="0"/>
          <w:iCs w:val="0"/>
          <w:caps w:val="0"/>
          <w:smallCaps w:val="0"/>
          <w:color w:val="333333"/>
          <w:spacing w:val="0"/>
          <w:sz w:val="32"/>
          <w:szCs w:val="32"/>
        </w:rPr>
        <w:t>试用期2个月，录用后缴纳社会保险。</w:t>
      </w:r>
    </w:p>
    <w:p>
      <w:pPr>
        <w:pStyle w:val="2"/>
        <w:keepNext w:val="0"/>
        <w:keepLines w:val="0"/>
        <w:widowControl/>
        <w:spacing w:beforeLines="0" w:beforeAutospacing="0" w:afterLines="0" w:afterAutospacing="0"/>
        <w:ind w:left="0" w:right="0"/>
        <w:jc w:val="both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Style w:val="6"/>
          <w:rFonts w:ascii="仿宋_GB2312" w:hAnsi="仿宋_GB2312" w:eastAsia="仿宋_GB2312" w:cs="仿宋_GB2312"/>
          <w:i w:val="0"/>
          <w:iCs w:val="0"/>
          <w:caps w:val="0"/>
          <w:smallCaps w:val="0"/>
          <w:color w:val="333333"/>
          <w:spacing w:val="0"/>
          <w:sz w:val="32"/>
          <w:szCs w:val="32"/>
        </w:rPr>
        <w:t>联系电话：</w:t>
      </w:r>
      <w:r>
        <w:rPr>
          <w:rFonts w:ascii="仿宋_GB2312" w:hAnsi="仿宋_GB2312" w:eastAsia="仿宋_GB2312" w:cs="仿宋_GB2312"/>
          <w:i w:val="0"/>
          <w:iCs w:val="0"/>
          <w:caps w:val="0"/>
          <w:smallCaps w:val="0"/>
          <w:color w:val="333333"/>
          <w:spacing w:val="0"/>
          <w:sz w:val="32"/>
          <w:szCs w:val="32"/>
        </w:rPr>
        <w:t>18804875018   0483-6529856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联系电话：</w:t>
      </w:r>
      <w:r>
        <w:rPr>
          <w:rFonts w:ascii="仿宋_GB2312" w:hAnsi="仿宋_GB2312" w:eastAsia="仿宋_GB2312" w:cs="仿宋_GB2312"/>
          <w:sz w:val="32"/>
          <w:szCs w:val="32"/>
        </w:rPr>
        <w:t>18804875018   0483-6529856</w:t>
      </w:r>
    </w:p>
    <w:p>
      <w:pPr>
        <w:pStyle w:val="3"/>
        <w:rPr>
          <w:rFonts w:ascii="仿宋_GB2312" w:hAnsi="仿宋_GB2312" w:eastAsia="仿宋_GB2312" w:cs="仿宋_GB2312"/>
          <w:b/>
          <w:bCs/>
          <w:sz w:val="32"/>
          <w:szCs w:val="32"/>
          <w:lang w:eastAsia="zh-CN"/>
        </w:rPr>
      </w:pPr>
    </w:p>
    <w:p>
      <w:pPr>
        <w:pStyle w:val="3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二十九</w:t>
      </w:r>
      <w:r>
        <w:rPr>
          <w:rFonts w:ascii="仿宋_GB2312" w:hAnsi="仿宋_GB2312" w:eastAsia="仿宋_GB2312" w:cs="仿宋_GB2312"/>
          <w:b/>
          <w:bCs/>
          <w:sz w:val="32"/>
          <w:szCs w:val="32"/>
        </w:rPr>
        <w:t>、额济纳旗金源和天下文化旅游股份公司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1、岗位：</w:t>
      </w:r>
      <w:r>
        <w:rPr>
          <w:rFonts w:ascii="仿宋_GB2312" w:hAnsi="仿宋_GB2312" w:eastAsia="仿宋_GB2312" w:cs="仿宋_GB2312"/>
          <w:sz w:val="32"/>
          <w:szCs w:val="32"/>
        </w:rPr>
        <w:t>行政专员1名                                  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应聘条件：</w:t>
      </w:r>
      <w:r>
        <w:rPr>
          <w:rFonts w:ascii="仿宋_GB2312" w:hAnsi="仿宋_GB2312" w:eastAsia="仿宋_GB2312" w:cs="仿宋_GB2312"/>
          <w:sz w:val="32"/>
          <w:szCs w:val="32"/>
        </w:rPr>
        <w:t>大专以上学历，熟练使用办公系统。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薪资待遇：</w:t>
      </w:r>
      <w:r>
        <w:rPr>
          <w:rFonts w:ascii="仿宋_GB2312" w:hAnsi="仿宋_GB2312" w:eastAsia="仿宋_GB2312" w:cs="仿宋_GB2312"/>
          <w:sz w:val="32"/>
          <w:szCs w:val="32"/>
        </w:rPr>
        <w:t>面议+食宿全包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社保缴纳：</w:t>
      </w:r>
      <w:r>
        <w:rPr>
          <w:rFonts w:ascii="仿宋_GB2312" w:hAnsi="仿宋_GB2312" w:eastAsia="仿宋_GB2312" w:cs="仿宋_GB2312"/>
          <w:sz w:val="32"/>
          <w:szCs w:val="32"/>
        </w:rPr>
        <w:t>缴纳五险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2、岗位：</w:t>
      </w:r>
      <w:r>
        <w:rPr>
          <w:rFonts w:ascii="仿宋_GB2312" w:hAnsi="仿宋_GB2312" w:eastAsia="仿宋_GB2312" w:cs="仿宋_GB2312"/>
          <w:sz w:val="32"/>
          <w:szCs w:val="32"/>
        </w:rPr>
        <w:t>出纳2名 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应聘条件：</w:t>
      </w:r>
      <w:r>
        <w:rPr>
          <w:rFonts w:ascii="仿宋_GB2312" w:hAnsi="仿宋_GB2312" w:eastAsia="仿宋_GB2312" w:cs="仿宋_GB2312"/>
          <w:sz w:val="32"/>
          <w:szCs w:val="32"/>
        </w:rPr>
        <w:t>负责公司银行开户、销户及结算业务</w:t>
      </w:r>
      <w:r>
        <w:rPr>
          <w:rFonts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ascii="仿宋_GB2312" w:hAnsi="仿宋_GB2312" w:eastAsia="仿宋_GB2312" w:cs="仿宋_GB2312"/>
          <w:sz w:val="32"/>
          <w:szCs w:val="32"/>
        </w:rPr>
        <w:t>员工工资发放工作，负责公司的货币资金核算、往来结算。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薪资待遇：</w:t>
      </w:r>
      <w:r>
        <w:rPr>
          <w:rFonts w:ascii="仿宋_GB2312" w:hAnsi="仿宋_GB2312" w:eastAsia="仿宋_GB2312" w:cs="仿宋_GB2312"/>
          <w:sz w:val="32"/>
          <w:szCs w:val="32"/>
        </w:rPr>
        <w:t>面议+食宿全包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社保缴纳：</w:t>
      </w:r>
      <w:r>
        <w:rPr>
          <w:rFonts w:ascii="仿宋_GB2312" w:hAnsi="仿宋_GB2312" w:eastAsia="仿宋_GB2312" w:cs="仿宋_GB2312"/>
          <w:sz w:val="32"/>
          <w:szCs w:val="32"/>
        </w:rPr>
        <w:t>缴纳五险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3、岗位：</w:t>
      </w:r>
      <w:r>
        <w:rPr>
          <w:rFonts w:ascii="仿宋_GB2312" w:hAnsi="仿宋_GB2312" w:eastAsia="仿宋_GB2312" w:cs="仿宋_GB2312"/>
          <w:sz w:val="32"/>
          <w:szCs w:val="32"/>
        </w:rPr>
        <w:t>新媒体运营专员1名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应聘条件：</w:t>
      </w:r>
      <w:r>
        <w:rPr>
          <w:rFonts w:ascii="仿宋_GB2312" w:hAnsi="仿宋_GB2312" w:eastAsia="仿宋_GB2312" w:cs="仿宋_GB2312"/>
          <w:sz w:val="32"/>
          <w:szCs w:val="32"/>
        </w:rPr>
        <w:t>大专以上学历，负责景区推广文案制定。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薪资待遇：</w:t>
      </w:r>
      <w:r>
        <w:rPr>
          <w:rFonts w:ascii="仿宋_GB2312" w:hAnsi="仿宋_GB2312" w:eastAsia="仿宋_GB2312" w:cs="仿宋_GB2312"/>
          <w:sz w:val="32"/>
          <w:szCs w:val="32"/>
        </w:rPr>
        <w:t>面议+食宿全包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社保缴纳：</w:t>
      </w:r>
      <w:r>
        <w:rPr>
          <w:rFonts w:ascii="仿宋_GB2312" w:hAnsi="仿宋_GB2312" w:eastAsia="仿宋_GB2312" w:cs="仿宋_GB2312"/>
          <w:sz w:val="32"/>
          <w:szCs w:val="32"/>
        </w:rPr>
        <w:t>缴纳五险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4、岗位：</w:t>
      </w:r>
      <w:r>
        <w:rPr>
          <w:rFonts w:ascii="仿宋_GB2312" w:hAnsi="仿宋_GB2312" w:eastAsia="仿宋_GB2312" w:cs="仿宋_GB2312"/>
          <w:sz w:val="32"/>
          <w:szCs w:val="32"/>
        </w:rPr>
        <w:t>销售专员2名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应聘条件：</w:t>
      </w:r>
      <w:r>
        <w:rPr>
          <w:rFonts w:ascii="仿宋_GB2312" w:hAnsi="仿宋_GB2312" w:eastAsia="仿宋_GB2312" w:cs="仿宋_GB2312"/>
          <w:sz w:val="32"/>
          <w:szCs w:val="32"/>
        </w:rPr>
        <w:t>大专学历，负责渠道业务开拓及维护工作。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薪资待遇：</w:t>
      </w:r>
      <w:r>
        <w:rPr>
          <w:rFonts w:ascii="仿宋_GB2312" w:hAnsi="仿宋_GB2312" w:eastAsia="仿宋_GB2312" w:cs="仿宋_GB2312"/>
          <w:sz w:val="32"/>
          <w:szCs w:val="32"/>
        </w:rPr>
        <w:t>面议+食宿全包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社保缴纳：</w:t>
      </w:r>
      <w:r>
        <w:rPr>
          <w:rFonts w:ascii="仿宋_GB2312" w:hAnsi="仿宋_GB2312" w:eastAsia="仿宋_GB2312" w:cs="仿宋_GB2312"/>
          <w:sz w:val="32"/>
          <w:szCs w:val="32"/>
        </w:rPr>
        <w:t>缴纳五险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5、岗位：</w:t>
      </w:r>
      <w:r>
        <w:rPr>
          <w:rFonts w:ascii="仿宋_GB2312" w:hAnsi="仿宋_GB2312" w:eastAsia="仿宋_GB2312" w:cs="仿宋_GB2312"/>
          <w:sz w:val="32"/>
          <w:szCs w:val="32"/>
        </w:rPr>
        <w:t>讲解员/导游2名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应聘条件：</w:t>
      </w:r>
      <w:r>
        <w:rPr>
          <w:rFonts w:ascii="仿宋_GB2312" w:hAnsi="仿宋_GB2312" w:eastAsia="仿宋_GB2312" w:cs="仿宋_GB2312"/>
          <w:sz w:val="32"/>
          <w:szCs w:val="32"/>
        </w:rPr>
        <w:t>有导游证或从事过旅游相关工作经验者优先。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薪资待遇：</w:t>
      </w:r>
      <w:r>
        <w:rPr>
          <w:rFonts w:ascii="仿宋_GB2312" w:hAnsi="仿宋_GB2312" w:eastAsia="仿宋_GB2312" w:cs="仿宋_GB2312"/>
          <w:sz w:val="32"/>
          <w:szCs w:val="32"/>
        </w:rPr>
        <w:t>面议+食宿全包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社保缴纳：</w:t>
      </w:r>
      <w:r>
        <w:rPr>
          <w:rFonts w:ascii="仿宋_GB2312" w:hAnsi="仿宋_GB2312" w:eastAsia="仿宋_GB2312" w:cs="仿宋_GB2312"/>
          <w:sz w:val="32"/>
          <w:szCs w:val="32"/>
        </w:rPr>
        <w:t>缴纳五险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6、岗位：</w:t>
      </w:r>
      <w:r>
        <w:rPr>
          <w:rFonts w:ascii="仿宋_GB2312" w:hAnsi="仿宋_GB2312" w:eastAsia="仿宋_GB2312" w:cs="仿宋_GB2312"/>
          <w:sz w:val="32"/>
          <w:szCs w:val="32"/>
        </w:rPr>
        <w:t>广告制作专员1名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应聘条件：</w:t>
      </w:r>
      <w:r>
        <w:rPr>
          <w:rFonts w:ascii="仿宋_GB2312" w:hAnsi="仿宋_GB2312" w:eastAsia="仿宋_GB2312" w:cs="仿宋_GB2312"/>
          <w:sz w:val="32"/>
          <w:szCs w:val="32"/>
        </w:rPr>
        <w:t>会办公软件及PS等平面设计软件。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薪资待遇：</w:t>
      </w:r>
      <w:r>
        <w:rPr>
          <w:rFonts w:ascii="仿宋_GB2312" w:hAnsi="仿宋_GB2312" w:eastAsia="仿宋_GB2312" w:cs="仿宋_GB2312"/>
          <w:sz w:val="32"/>
          <w:szCs w:val="32"/>
        </w:rPr>
        <w:t>面议+食宿全包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社保缴纳：</w:t>
      </w:r>
      <w:r>
        <w:rPr>
          <w:rFonts w:ascii="仿宋_GB2312" w:hAnsi="仿宋_GB2312" w:eastAsia="仿宋_GB2312" w:cs="仿宋_GB2312"/>
          <w:sz w:val="32"/>
          <w:szCs w:val="32"/>
        </w:rPr>
        <w:t>缴纳五险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7、岗位：</w:t>
      </w:r>
      <w:r>
        <w:rPr>
          <w:rFonts w:ascii="仿宋_GB2312" w:hAnsi="仿宋_GB2312" w:eastAsia="仿宋_GB2312" w:cs="仿宋_GB2312"/>
          <w:sz w:val="32"/>
          <w:szCs w:val="32"/>
        </w:rPr>
        <w:t>网络管理员1名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应聘条件：</w:t>
      </w:r>
      <w:r>
        <w:rPr>
          <w:rFonts w:ascii="仿宋_GB2312" w:hAnsi="仿宋_GB2312" w:eastAsia="仿宋_GB2312" w:cs="仿宋_GB2312"/>
          <w:sz w:val="32"/>
          <w:szCs w:val="32"/>
        </w:rPr>
        <w:t>会办公设备、网络、监控设备维护和音响调试。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薪资待遇：</w:t>
      </w:r>
      <w:r>
        <w:rPr>
          <w:rFonts w:ascii="仿宋_GB2312" w:hAnsi="仿宋_GB2312" w:eastAsia="仿宋_GB2312" w:cs="仿宋_GB2312"/>
          <w:sz w:val="32"/>
          <w:szCs w:val="32"/>
        </w:rPr>
        <w:t>面议+食宿全包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社保缴纳：</w:t>
      </w:r>
      <w:r>
        <w:rPr>
          <w:rFonts w:ascii="仿宋_GB2312" w:hAnsi="仿宋_GB2312" w:eastAsia="仿宋_GB2312" w:cs="仿宋_GB2312"/>
          <w:sz w:val="32"/>
          <w:szCs w:val="32"/>
        </w:rPr>
        <w:t>缴纳五险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8、岗位：</w:t>
      </w:r>
      <w:r>
        <w:rPr>
          <w:rFonts w:ascii="仿宋_GB2312" w:hAnsi="仿宋_GB2312" w:eastAsia="仿宋_GB2312" w:cs="仿宋_GB2312"/>
          <w:sz w:val="32"/>
          <w:szCs w:val="32"/>
        </w:rPr>
        <w:t>检票员1名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应聘条件：</w:t>
      </w:r>
      <w:r>
        <w:rPr>
          <w:rFonts w:ascii="仿宋_GB2312" w:hAnsi="仿宋_GB2312" w:eastAsia="仿宋_GB2312" w:cs="仿宋_GB2312"/>
          <w:sz w:val="32"/>
          <w:szCs w:val="32"/>
        </w:rPr>
        <w:t>初中以上学历，身体健康。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薪资待遇：</w:t>
      </w:r>
      <w:r>
        <w:rPr>
          <w:rFonts w:ascii="仿宋_GB2312" w:hAnsi="仿宋_GB2312" w:eastAsia="仿宋_GB2312" w:cs="仿宋_GB2312"/>
          <w:sz w:val="32"/>
          <w:szCs w:val="32"/>
        </w:rPr>
        <w:t>3000元/月+食宿全包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社保缴纳：</w:t>
      </w:r>
      <w:r>
        <w:rPr>
          <w:rFonts w:ascii="仿宋_GB2312" w:hAnsi="仿宋_GB2312" w:eastAsia="仿宋_GB2312" w:cs="仿宋_GB2312"/>
          <w:sz w:val="32"/>
          <w:szCs w:val="32"/>
        </w:rPr>
        <w:t>缴纳五险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9、岗位：</w:t>
      </w:r>
      <w:r>
        <w:rPr>
          <w:rFonts w:ascii="仿宋_GB2312" w:hAnsi="仿宋_GB2312" w:eastAsia="仿宋_GB2312" w:cs="仿宋_GB2312"/>
          <w:sz w:val="32"/>
          <w:szCs w:val="32"/>
        </w:rPr>
        <w:t>行政总厨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应聘条件：</w:t>
      </w:r>
      <w:r>
        <w:rPr>
          <w:rFonts w:ascii="仿宋_GB2312" w:hAnsi="仿宋_GB2312" w:eastAsia="仿宋_GB2312" w:cs="仿宋_GB2312"/>
          <w:sz w:val="32"/>
          <w:szCs w:val="32"/>
        </w:rPr>
        <w:t>有多年星级酒店从业经验者优先。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薪资待遇：</w:t>
      </w:r>
      <w:r>
        <w:rPr>
          <w:rFonts w:ascii="仿宋_GB2312" w:hAnsi="仿宋_GB2312" w:eastAsia="仿宋_GB2312" w:cs="仿宋_GB2312"/>
          <w:sz w:val="32"/>
          <w:szCs w:val="32"/>
        </w:rPr>
        <w:t>面议+食宿全包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社保缴纳：</w:t>
      </w:r>
      <w:r>
        <w:rPr>
          <w:rFonts w:ascii="仿宋_GB2312" w:hAnsi="仿宋_GB2312" w:eastAsia="仿宋_GB2312" w:cs="仿宋_GB2312"/>
          <w:sz w:val="32"/>
          <w:szCs w:val="32"/>
        </w:rPr>
        <w:t>缴纳五险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10、岗位：</w:t>
      </w:r>
      <w:r>
        <w:rPr>
          <w:rFonts w:ascii="仿宋_GB2312" w:hAnsi="仿宋_GB2312" w:eastAsia="仿宋_GB2312" w:cs="仿宋_GB2312"/>
          <w:sz w:val="32"/>
          <w:szCs w:val="32"/>
        </w:rPr>
        <w:t>酒店运营经理1-2名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应聘条件：</w:t>
      </w:r>
      <w:r>
        <w:rPr>
          <w:rFonts w:ascii="仿宋_GB2312" w:hAnsi="仿宋_GB2312" w:eastAsia="仿宋_GB2312" w:cs="仿宋_GB2312"/>
          <w:sz w:val="32"/>
          <w:szCs w:val="32"/>
        </w:rPr>
        <w:t>负责酒店日常管理工作，大专及以上学历。</w:t>
      </w:r>
    </w:p>
    <w:p>
      <w:pPr>
        <w:pStyle w:val="3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薪资待遇：</w:t>
      </w:r>
      <w:r>
        <w:rPr>
          <w:rFonts w:ascii="仿宋_GB2312" w:hAnsi="仿宋_GB2312" w:eastAsia="仿宋_GB2312" w:cs="仿宋_GB2312"/>
          <w:b w:val="0"/>
          <w:bCs w:val="0"/>
          <w:sz w:val="32"/>
          <w:szCs w:val="32"/>
        </w:rPr>
        <w:t>面议+食宿全包</w:t>
      </w:r>
    </w:p>
    <w:p>
      <w:pPr>
        <w:pStyle w:val="3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社保缴纳：</w:t>
      </w:r>
      <w:r>
        <w:rPr>
          <w:rFonts w:ascii="仿宋_GB2312" w:hAnsi="仿宋_GB2312" w:eastAsia="仿宋_GB2312" w:cs="仿宋_GB2312"/>
          <w:b w:val="0"/>
          <w:bCs w:val="0"/>
          <w:sz w:val="32"/>
          <w:szCs w:val="32"/>
        </w:rPr>
        <w:t>缴纳五险</w:t>
      </w:r>
    </w:p>
    <w:p>
      <w:pPr>
        <w:pStyle w:val="3"/>
        <w:rPr>
          <w:rFonts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11、岗位：</w:t>
      </w:r>
      <w:r>
        <w:rPr>
          <w:rFonts w:ascii="仿宋_GB2312" w:hAnsi="仿宋_GB2312" w:eastAsia="仿宋_GB2312" w:cs="仿宋_GB2312"/>
          <w:b w:val="0"/>
          <w:bCs w:val="0"/>
          <w:sz w:val="32"/>
          <w:szCs w:val="32"/>
        </w:rPr>
        <w:t>酒店前台、收银员2名</w:t>
      </w:r>
    </w:p>
    <w:p>
      <w:pPr>
        <w:pStyle w:val="3"/>
        <w:rPr>
          <w:rFonts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应聘条件：</w:t>
      </w:r>
      <w:r>
        <w:rPr>
          <w:rFonts w:ascii="仿宋_GB2312" w:hAnsi="仿宋_GB2312" w:eastAsia="仿宋_GB2312" w:cs="仿宋_GB2312"/>
          <w:b w:val="0"/>
          <w:bCs w:val="0"/>
          <w:sz w:val="32"/>
          <w:szCs w:val="32"/>
        </w:rPr>
        <w:t>有收银经验者优先考虑。</w:t>
      </w:r>
    </w:p>
    <w:p>
      <w:pPr>
        <w:pStyle w:val="3"/>
        <w:rPr>
          <w:rFonts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薪资待遇：</w:t>
      </w:r>
      <w:r>
        <w:rPr>
          <w:rFonts w:ascii="仿宋_GB2312" w:hAnsi="仿宋_GB2312" w:eastAsia="仿宋_GB2312" w:cs="仿宋_GB2312"/>
          <w:b w:val="0"/>
          <w:bCs w:val="0"/>
          <w:sz w:val="32"/>
          <w:szCs w:val="32"/>
        </w:rPr>
        <w:t>面议+食宿全包</w:t>
      </w:r>
    </w:p>
    <w:p>
      <w:pPr>
        <w:pStyle w:val="3"/>
        <w:rPr>
          <w:rFonts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社保缴纳：</w:t>
      </w:r>
      <w:r>
        <w:rPr>
          <w:rFonts w:ascii="仿宋_GB2312" w:hAnsi="仿宋_GB2312" w:eastAsia="仿宋_GB2312" w:cs="仿宋_GB2312"/>
          <w:b w:val="0"/>
          <w:bCs w:val="0"/>
          <w:sz w:val="32"/>
          <w:szCs w:val="32"/>
        </w:rPr>
        <w:t>缴纳五险</w:t>
      </w:r>
    </w:p>
    <w:p>
      <w:pPr>
        <w:pStyle w:val="3"/>
        <w:rPr>
          <w:rFonts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12、岗位：</w:t>
      </w:r>
      <w:r>
        <w:rPr>
          <w:rFonts w:ascii="仿宋_GB2312" w:hAnsi="仿宋_GB2312" w:eastAsia="仿宋_GB2312" w:cs="仿宋_GB2312"/>
          <w:b w:val="0"/>
          <w:bCs w:val="0"/>
          <w:sz w:val="32"/>
          <w:szCs w:val="32"/>
        </w:rPr>
        <w:t>客房领班2名</w:t>
      </w:r>
    </w:p>
    <w:p>
      <w:pPr>
        <w:pStyle w:val="3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应聘条件：</w:t>
      </w:r>
      <w:r>
        <w:rPr>
          <w:rFonts w:ascii="仿宋_GB2312" w:hAnsi="仿宋_GB2312" w:eastAsia="仿宋_GB2312" w:cs="仿宋_GB2312"/>
          <w:b w:val="0"/>
          <w:bCs w:val="0"/>
          <w:sz w:val="32"/>
          <w:szCs w:val="32"/>
        </w:rPr>
        <w:t>有一定的管理能力，2年以上从业经验。</w:t>
      </w:r>
    </w:p>
    <w:p>
      <w:pPr>
        <w:pStyle w:val="3"/>
        <w:rPr>
          <w:rFonts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薪资待遇：</w:t>
      </w:r>
      <w:r>
        <w:rPr>
          <w:rFonts w:ascii="仿宋_GB2312" w:hAnsi="仿宋_GB2312" w:eastAsia="仿宋_GB2312" w:cs="仿宋_GB2312"/>
          <w:b w:val="0"/>
          <w:bCs w:val="0"/>
          <w:sz w:val="32"/>
          <w:szCs w:val="32"/>
        </w:rPr>
        <w:t>面议+食宿全包</w:t>
      </w:r>
    </w:p>
    <w:p>
      <w:pPr>
        <w:pStyle w:val="3"/>
        <w:rPr>
          <w:rFonts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社保缴纳：</w:t>
      </w:r>
      <w:r>
        <w:rPr>
          <w:rFonts w:ascii="仿宋_GB2312" w:hAnsi="仿宋_GB2312" w:eastAsia="仿宋_GB2312" w:cs="仿宋_GB2312"/>
          <w:b w:val="0"/>
          <w:bCs w:val="0"/>
          <w:sz w:val="32"/>
          <w:szCs w:val="32"/>
        </w:rPr>
        <w:t>缴纳五险</w:t>
      </w:r>
    </w:p>
    <w:p>
      <w:pPr>
        <w:pStyle w:val="3"/>
        <w:rPr>
          <w:rFonts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13、岗位：</w:t>
      </w:r>
      <w:r>
        <w:rPr>
          <w:rFonts w:ascii="仿宋_GB2312" w:hAnsi="仿宋_GB2312" w:eastAsia="仿宋_GB2312" w:cs="仿宋_GB2312"/>
          <w:b w:val="0"/>
          <w:bCs w:val="0"/>
          <w:sz w:val="32"/>
          <w:szCs w:val="32"/>
        </w:rPr>
        <w:t>餐饮经理或主管1-2名</w:t>
      </w:r>
    </w:p>
    <w:p>
      <w:pPr>
        <w:pStyle w:val="3"/>
        <w:rPr>
          <w:rFonts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应聘条件：</w:t>
      </w:r>
      <w:r>
        <w:rPr>
          <w:rFonts w:ascii="仿宋_GB2312" w:hAnsi="仿宋_GB2312" w:eastAsia="仿宋_GB2312" w:cs="仿宋_GB2312"/>
          <w:b w:val="0"/>
          <w:bCs w:val="0"/>
          <w:sz w:val="32"/>
          <w:szCs w:val="32"/>
        </w:rPr>
        <w:t>有管理经验者优先。</w:t>
      </w:r>
    </w:p>
    <w:p>
      <w:pPr>
        <w:pStyle w:val="3"/>
        <w:rPr>
          <w:rFonts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薪资待遇：</w:t>
      </w:r>
      <w:r>
        <w:rPr>
          <w:rFonts w:ascii="仿宋_GB2312" w:hAnsi="仿宋_GB2312" w:eastAsia="仿宋_GB2312" w:cs="仿宋_GB2312"/>
          <w:b w:val="0"/>
          <w:bCs w:val="0"/>
          <w:sz w:val="32"/>
          <w:szCs w:val="32"/>
        </w:rPr>
        <w:t>面议+食宿全包</w:t>
      </w:r>
    </w:p>
    <w:p>
      <w:pPr>
        <w:pStyle w:val="3"/>
        <w:rPr>
          <w:rFonts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社保缴纳：</w:t>
      </w:r>
      <w:r>
        <w:rPr>
          <w:rFonts w:ascii="仿宋_GB2312" w:hAnsi="仿宋_GB2312" w:eastAsia="仿宋_GB2312" w:cs="仿宋_GB2312"/>
          <w:b w:val="0"/>
          <w:bCs w:val="0"/>
          <w:sz w:val="32"/>
          <w:szCs w:val="32"/>
        </w:rPr>
        <w:t>缴纳五险</w:t>
      </w:r>
    </w:p>
    <w:p>
      <w:pPr>
        <w:pStyle w:val="3"/>
        <w:rPr>
          <w:rFonts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14、岗位：</w:t>
      </w:r>
      <w:r>
        <w:rPr>
          <w:rFonts w:ascii="仿宋_GB2312" w:hAnsi="仿宋_GB2312" w:eastAsia="仿宋_GB2312" w:cs="仿宋_GB2312"/>
          <w:b w:val="0"/>
          <w:bCs w:val="0"/>
          <w:sz w:val="32"/>
          <w:szCs w:val="32"/>
        </w:rPr>
        <w:t>厨师或帮厨3-5名</w:t>
      </w:r>
    </w:p>
    <w:p>
      <w:pPr>
        <w:pStyle w:val="3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应聘条件：</w:t>
      </w:r>
      <w:r>
        <w:rPr>
          <w:rFonts w:ascii="仿宋_GB2312" w:hAnsi="仿宋_GB2312" w:eastAsia="仿宋_GB2312" w:cs="仿宋_GB2312"/>
          <w:b w:val="0"/>
          <w:bCs w:val="0"/>
          <w:sz w:val="32"/>
          <w:szCs w:val="32"/>
        </w:rPr>
        <w:t>3-5年的从事餐饮经验者优先。</w:t>
      </w:r>
    </w:p>
    <w:p>
      <w:pPr>
        <w:pStyle w:val="3"/>
        <w:rPr>
          <w:rFonts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薪资待遇：</w:t>
      </w:r>
      <w:r>
        <w:rPr>
          <w:rFonts w:ascii="仿宋_GB2312" w:hAnsi="仿宋_GB2312" w:eastAsia="仿宋_GB2312" w:cs="仿宋_GB2312"/>
          <w:b w:val="0"/>
          <w:bCs w:val="0"/>
          <w:sz w:val="32"/>
          <w:szCs w:val="32"/>
        </w:rPr>
        <w:t>面议+食宿全包</w:t>
      </w:r>
    </w:p>
    <w:p>
      <w:pPr>
        <w:pStyle w:val="3"/>
        <w:rPr>
          <w:rFonts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社保缴纳：</w:t>
      </w:r>
      <w:r>
        <w:rPr>
          <w:rFonts w:ascii="仿宋_GB2312" w:hAnsi="仿宋_GB2312" w:eastAsia="仿宋_GB2312" w:cs="仿宋_GB2312"/>
          <w:b w:val="0"/>
          <w:bCs w:val="0"/>
          <w:sz w:val="32"/>
          <w:szCs w:val="32"/>
        </w:rPr>
        <w:t>缴纳五险</w:t>
      </w:r>
    </w:p>
    <w:p>
      <w:pPr>
        <w:pStyle w:val="3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15、岗位：</w:t>
      </w:r>
      <w:r>
        <w:rPr>
          <w:rFonts w:ascii="仿宋_GB2312" w:hAnsi="仿宋_GB2312" w:eastAsia="仿宋_GB2312" w:cs="仿宋_GB2312"/>
          <w:b w:val="0"/>
          <w:bCs w:val="0"/>
          <w:sz w:val="32"/>
          <w:szCs w:val="32"/>
        </w:rPr>
        <w:t>餐饮/客房服务员</w:t>
      </w:r>
    </w:p>
    <w:p>
      <w:pPr>
        <w:pStyle w:val="3"/>
        <w:rPr>
          <w:rFonts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应聘条件：</w:t>
      </w:r>
      <w:r>
        <w:rPr>
          <w:rFonts w:ascii="仿宋_GB2312" w:hAnsi="仿宋_GB2312" w:eastAsia="仿宋_GB2312" w:cs="仿宋_GB2312"/>
          <w:b w:val="0"/>
          <w:bCs w:val="0"/>
          <w:sz w:val="32"/>
          <w:szCs w:val="32"/>
        </w:rPr>
        <w:t>能与客人正常沟通，服从安排。</w:t>
      </w:r>
    </w:p>
    <w:p>
      <w:pPr>
        <w:pStyle w:val="3"/>
        <w:rPr>
          <w:rFonts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薪资待遇：</w:t>
      </w:r>
      <w:r>
        <w:rPr>
          <w:rFonts w:ascii="仿宋_GB2312" w:hAnsi="仿宋_GB2312" w:eastAsia="仿宋_GB2312" w:cs="仿宋_GB2312"/>
          <w:b w:val="0"/>
          <w:bCs w:val="0"/>
          <w:sz w:val="32"/>
          <w:szCs w:val="32"/>
        </w:rPr>
        <w:t>3000元/月+食宿全包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社保缴纳：</w:t>
      </w:r>
      <w:r>
        <w:rPr>
          <w:rFonts w:ascii="仿宋_GB2312" w:hAnsi="仿宋_GB2312" w:eastAsia="仿宋_GB2312" w:cs="仿宋_GB2312"/>
          <w:sz w:val="32"/>
          <w:szCs w:val="32"/>
        </w:rPr>
        <w:t>缴纳五险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16、岗位：</w:t>
      </w:r>
      <w:r>
        <w:rPr>
          <w:rFonts w:ascii="仿宋_GB2312" w:hAnsi="仿宋_GB2312" w:eastAsia="仿宋_GB2312" w:cs="仿宋_GB2312"/>
          <w:sz w:val="32"/>
          <w:szCs w:val="32"/>
        </w:rPr>
        <w:t>工程部经理/副经理1名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应聘条件：</w:t>
      </w:r>
      <w:r>
        <w:rPr>
          <w:rFonts w:ascii="仿宋_GB2312" w:hAnsi="仿宋_GB2312" w:eastAsia="仿宋_GB2312" w:cs="仿宋_GB2312"/>
          <w:sz w:val="32"/>
          <w:szCs w:val="32"/>
        </w:rPr>
        <w:t>会使用CAD软件，</w:t>
      </w:r>
      <w:r>
        <w:rPr>
          <w:rFonts w:ascii="仿宋_GB2312" w:hAnsi="仿宋_GB2312" w:eastAsia="仿宋_GB2312" w:cs="仿宋_GB2312"/>
          <w:sz w:val="32"/>
          <w:szCs w:val="32"/>
          <w:lang w:eastAsia="zh-CN"/>
        </w:rPr>
        <w:t>有</w:t>
      </w:r>
      <w:r>
        <w:rPr>
          <w:rFonts w:ascii="仿宋_GB2312" w:hAnsi="仿宋_GB2312" w:eastAsia="仿宋_GB2312" w:cs="仿宋_GB2312"/>
          <w:sz w:val="32"/>
          <w:szCs w:val="32"/>
        </w:rPr>
        <w:t>3年以上工程管理经验</w:t>
      </w:r>
      <w:r>
        <w:rPr>
          <w:rFonts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薪资待遇：</w:t>
      </w:r>
      <w:r>
        <w:rPr>
          <w:rFonts w:ascii="仿宋_GB2312" w:hAnsi="仿宋_GB2312" w:eastAsia="仿宋_GB2312" w:cs="仿宋_GB2312"/>
          <w:sz w:val="32"/>
          <w:szCs w:val="32"/>
        </w:rPr>
        <w:t>面议+食宿全包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社保缴纳：</w:t>
      </w:r>
      <w:r>
        <w:rPr>
          <w:rFonts w:ascii="仿宋_GB2312" w:hAnsi="仿宋_GB2312" w:eastAsia="仿宋_GB2312" w:cs="仿宋_GB2312"/>
          <w:sz w:val="32"/>
          <w:szCs w:val="32"/>
        </w:rPr>
        <w:t>缴纳五险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17、岗位：</w:t>
      </w:r>
      <w:r>
        <w:rPr>
          <w:rFonts w:ascii="仿宋_GB2312" w:hAnsi="仿宋_GB2312" w:eastAsia="仿宋_GB2312" w:cs="仿宋_GB2312"/>
          <w:sz w:val="32"/>
          <w:szCs w:val="32"/>
        </w:rPr>
        <w:t>测量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应聘条件：</w:t>
      </w:r>
      <w:r>
        <w:rPr>
          <w:rFonts w:ascii="仿宋_GB2312" w:hAnsi="仿宋_GB2312" w:eastAsia="仿宋_GB2312" w:cs="仿宋_GB2312"/>
          <w:sz w:val="32"/>
          <w:szCs w:val="32"/>
        </w:rPr>
        <w:t>有半年以上工作经验的毕业生或应届毕业生。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薪资待遇：</w:t>
      </w:r>
      <w:r>
        <w:rPr>
          <w:rFonts w:ascii="仿宋_GB2312" w:hAnsi="仿宋_GB2312" w:eastAsia="仿宋_GB2312" w:cs="仿宋_GB2312"/>
          <w:sz w:val="32"/>
          <w:szCs w:val="32"/>
        </w:rPr>
        <w:t>面议+食宿全包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社保缴纳：</w:t>
      </w:r>
      <w:r>
        <w:rPr>
          <w:rFonts w:ascii="仿宋_GB2312" w:hAnsi="仿宋_GB2312" w:eastAsia="仿宋_GB2312" w:cs="仿宋_GB2312"/>
          <w:sz w:val="32"/>
          <w:szCs w:val="32"/>
        </w:rPr>
        <w:t>缴纳五险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18、岗位：</w:t>
      </w:r>
      <w:r>
        <w:rPr>
          <w:rFonts w:ascii="仿宋_GB2312" w:hAnsi="仿宋_GB2312" w:eastAsia="仿宋_GB2312" w:cs="仿宋_GB2312"/>
          <w:sz w:val="32"/>
          <w:szCs w:val="32"/>
        </w:rPr>
        <w:t>水电工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应聘条件：</w:t>
      </w:r>
      <w:r>
        <w:rPr>
          <w:rFonts w:ascii="仿宋_GB2312" w:hAnsi="仿宋_GB2312" w:eastAsia="仿宋_GB2312" w:cs="仿宋_GB2312"/>
          <w:sz w:val="32"/>
          <w:szCs w:val="32"/>
        </w:rPr>
        <w:t>大专以上学历，有电工证，从业2年以上。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薪资待遇：</w:t>
      </w:r>
      <w:r>
        <w:rPr>
          <w:rFonts w:ascii="仿宋_GB2312" w:hAnsi="仿宋_GB2312" w:eastAsia="仿宋_GB2312" w:cs="仿宋_GB2312"/>
          <w:sz w:val="32"/>
          <w:szCs w:val="32"/>
        </w:rPr>
        <w:t>4000-6000元/月+食宿全包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社保缴纳：</w:t>
      </w:r>
      <w:r>
        <w:rPr>
          <w:rFonts w:ascii="仿宋_GB2312" w:hAnsi="仿宋_GB2312" w:eastAsia="仿宋_GB2312" w:cs="仿宋_GB2312"/>
          <w:sz w:val="32"/>
          <w:szCs w:val="32"/>
        </w:rPr>
        <w:t>缴纳五险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19、岗位：</w:t>
      </w:r>
      <w:r>
        <w:rPr>
          <w:rFonts w:ascii="仿宋_GB2312" w:hAnsi="仿宋_GB2312" w:eastAsia="仿宋_GB2312" w:cs="仿宋_GB2312"/>
          <w:sz w:val="32"/>
          <w:szCs w:val="32"/>
        </w:rPr>
        <w:t>木工、瓦工、焊工、小工 各若干名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应聘条件：</w:t>
      </w:r>
      <w:r>
        <w:rPr>
          <w:rFonts w:ascii="仿宋_GB2312" w:hAnsi="仿宋_GB2312" w:eastAsia="仿宋_GB2312" w:cs="仿宋_GB2312"/>
          <w:sz w:val="32"/>
          <w:szCs w:val="32"/>
        </w:rPr>
        <w:t>具备相关工作技能，吃苦耐劳。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薪资待遇：</w:t>
      </w:r>
      <w:r>
        <w:rPr>
          <w:rFonts w:ascii="仿宋_GB2312" w:hAnsi="仿宋_GB2312" w:eastAsia="仿宋_GB2312" w:cs="仿宋_GB2312"/>
          <w:sz w:val="32"/>
          <w:szCs w:val="32"/>
        </w:rPr>
        <w:t>面议+食宿全包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社保缴纳：</w:t>
      </w:r>
      <w:r>
        <w:rPr>
          <w:rFonts w:ascii="仿宋_GB2312" w:hAnsi="仿宋_GB2312" w:eastAsia="仿宋_GB2312" w:cs="仿宋_GB2312"/>
          <w:sz w:val="32"/>
          <w:szCs w:val="32"/>
        </w:rPr>
        <w:t>缴纳五险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20、岗位：</w:t>
      </w:r>
      <w:r>
        <w:rPr>
          <w:rFonts w:ascii="仿宋_GB2312" w:hAnsi="仿宋_GB2312" w:eastAsia="仿宋_GB2312" w:cs="仿宋_GB2312"/>
          <w:sz w:val="32"/>
          <w:szCs w:val="32"/>
        </w:rPr>
        <w:t>司机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应聘条件：</w:t>
      </w:r>
      <w:r>
        <w:rPr>
          <w:rFonts w:ascii="仿宋_GB2312" w:hAnsi="仿宋_GB2312" w:eastAsia="仿宋_GB2312" w:cs="仿宋_GB2312"/>
          <w:sz w:val="32"/>
          <w:szCs w:val="32"/>
        </w:rPr>
        <w:t>具有C1证以上驾驶证。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日薪资待遇：</w:t>
      </w:r>
      <w:r>
        <w:rPr>
          <w:rFonts w:ascii="仿宋_GB2312" w:hAnsi="仿宋_GB2312" w:eastAsia="仿宋_GB2312" w:cs="仿宋_GB2312"/>
          <w:sz w:val="32"/>
          <w:szCs w:val="32"/>
        </w:rPr>
        <w:t>面议+食宿全包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社保缴纳：</w:t>
      </w:r>
      <w:r>
        <w:rPr>
          <w:rFonts w:ascii="仿宋_GB2312" w:hAnsi="仿宋_GB2312" w:eastAsia="仿宋_GB2312" w:cs="仿宋_GB2312"/>
          <w:sz w:val="32"/>
          <w:szCs w:val="32"/>
        </w:rPr>
        <w:t>缴纳五险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21、岗位：</w:t>
      </w:r>
      <w:r>
        <w:rPr>
          <w:rFonts w:ascii="仿宋_GB2312" w:hAnsi="仿宋_GB2312" w:eastAsia="仿宋_GB2312" w:cs="仿宋_GB2312"/>
          <w:sz w:val="32"/>
          <w:szCs w:val="32"/>
        </w:rPr>
        <w:t>车辆维修学徒1名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应聘条件：</w:t>
      </w:r>
      <w:r>
        <w:rPr>
          <w:rFonts w:ascii="仿宋_GB2312" w:hAnsi="仿宋_GB2312" w:eastAsia="仿宋_GB2312" w:cs="仿宋_GB2312"/>
          <w:sz w:val="32"/>
          <w:szCs w:val="32"/>
        </w:rPr>
        <w:t>具有C1证以上驾驶证。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薪资待遇：</w:t>
      </w:r>
      <w:r>
        <w:rPr>
          <w:rFonts w:ascii="仿宋_GB2312" w:hAnsi="仿宋_GB2312" w:eastAsia="仿宋_GB2312" w:cs="仿宋_GB2312"/>
          <w:sz w:val="32"/>
          <w:szCs w:val="32"/>
        </w:rPr>
        <w:t>面议+食宿全包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社保缴纳：</w:t>
      </w:r>
      <w:r>
        <w:rPr>
          <w:rFonts w:ascii="仿宋_GB2312" w:hAnsi="仿宋_GB2312" w:eastAsia="仿宋_GB2312" w:cs="仿宋_GB2312"/>
          <w:sz w:val="32"/>
          <w:szCs w:val="32"/>
        </w:rPr>
        <w:t>缴纳五险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22、岗位：</w:t>
      </w:r>
      <w:r>
        <w:rPr>
          <w:rFonts w:ascii="仿宋_GB2312" w:hAnsi="仿宋_GB2312" w:eastAsia="仿宋_GB2312" w:cs="仿宋_GB2312"/>
          <w:sz w:val="32"/>
          <w:szCs w:val="32"/>
        </w:rPr>
        <w:t>保洁5名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应聘条件：</w:t>
      </w:r>
      <w:r>
        <w:rPr>
          <w:rFonts w:ascii="仿宋_GB2312" w:hAnsi="仿宋_GB2312" w:eastAsia="仿宋_GB2312" w:cs="仿宋_GB2312"/>
          <w:sz w:val="32"/>
          <w:szCs w:val="32"/>
        </w:rPr>
        <w:t>对所负责辖区卫生，认真负责。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薪资待遇：</w:t>
      </w:r>
      <w:r>
        <w:rPr>
          <w:rFonts w:ascii="仿宋_GB2312" w:hAnsi="仿宋_GB2312" w:eastAsia="仿宋_GB2312" w:cs="仿宋_GB2312"/>
          <w:sz w:val="32"/>
          <w:szCs w:val="32"/>
        </w:rPr>
        <w:t>3000元/月+食宿全包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社保缴纳：</w:t>
      </w:r>
      <w:r>
        <w:rPr>
          <w:rFonts w:ascii="仿宋_GB2312" w:hAnsi="仿宋_GB2312" w:eastAsia="仿宋_GB2312" w:cs="仿宋_GB2312"/>
          <w:sz w:val="32"/>
          <w:szCs w:val="32"/>
        </w:rPr>
        <w:t>缴纳五险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联系电话：</w:t>
      </w:r>
      <w:r>
        <w:rPr>
          <w:rFonts w:ascii="仿宋_GB2312" w:hAnsi="仿宋_GB2312" w:eastAsia="仿宋_GB2312" w:cs="仿宋_GB2312"/>
          <w:sz w:val="32"/>
          <w:szCs w:val="32"/>
        </w:rPr>
        <w:t>18248301014</w:t>
      </w:r>
      <w:r>
        <w:rPr>
          <w:rFonts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ascii="仿宋_GB2312" w:hAnsi="仿宋_GB2312" w:eastAsia="仿宋_GB2312" w:cs="仿宋_GB2312"/>
          <w:sz w:val="32"/>
          <w:szCs w:val="32"/>
        </w:rPr>
        <w:t>秦女士</w:t>
      </w:r>
    </w:p>
    <w:p>
      <w:pPr>
        <w:pStyle w:val="3"/>
        <w:rPr>
          <w:rFonts w:ascii="仿宋_GB2312" w:hAnsi="仿宋_GB2312" w:eastAsia="仿宋_GB2312" w:cs="仿宋_GB2312"/>
          <w:b/>
          <w:bCs/>
          <w:sz w:val="32"/>
          <w:szCs w:val="32"/>
          <w:lang w:eastAsia="zh-CN"/>
        </w:rPr>
      </w:pPr>
    </w:p>
    <w:p>
      <w:pPr>
        <w:pStyle w:val="3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  <w:lang w:eastAsia="zh-CN"/>
        </w:rPr>
        <w:t>三十</w:t>
      </w:r>
      <w:r>
        <w:rPr>
          <w:rFonts w:ascii="仿宋_GB2312" w:hAnsi="仿宋_GB2312" w:eastAsia="仿宋_GB2312" w:cs="仿宋_GB2312"/>
          <w:b/>
          <w:bCs/>
          <w:sz w:val="32"/>
          <w:szCs w:val="32"/>
        </w:rPr>
        <w:t>、额济纳旗民族生活超市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1、岗位：</w:t>
      </w:r>
      <w:r>
        <w:rPr>
          <w:rFonts w:ascii="仿宋_GB2312" w:hAnsi="仿宋_GB2312" w:eastAsia="仿宋_GB2312" w:cs="仿宋_GB2312"/>
          <w:sz w:val="32"/>
          <w:szCs w:val="32"/>
        </w:rPr>
        <w:t>储备主管2名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应聘条件：</w:t>
      </w:r>
      <w:r>
        <w:rPr>
          <w:rFonts w:ascii="仿宋_GB2312" w:hAnsi="仿宋_GB2312" w:eastAsia="仿宋_GB2312" w:cs="仿宋_GB2312"/>
          <w:sz w:val="32"/>
          <w:szCs w:val="32"/>
        </w:rPr>
        <w:t>初中以上学历，年龄25-45岁。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薪资待遇：</w:t>
      </w:r>
      <w:r>
        <w:rPr>
          <w:rFonts w:ascii="仿宋_GB2312" w:hAnsi="仿宋_GB2312" w:eastAsia="仿宋_GB2312" w:cs="仿宋_GB2312"/>
          <w:sz w:val="32"/>
          <w:szCs w:val="32"/>
        </w:rPr>
        <w:t>3000</w:t>
      </w:r>
      <w:r>
        <w:rPr>
          <w:rFonts w:ascii="仿宋_GB2312" w:hAnsi="仿宋_GB2312" w:eastAsia="仿宋_GB2312" w:cs="仿宋_GB2312"/>
          <w:sz w:val="32"/>
          <w:szCs w:val="32"/>
          <w:lang w:val="en-US" w:eastAsia="zh-CN"/>
        </w:rPr>
        <w:t>-4000</w:t>
      </w:r>
      <w:r>
        <w:rPr>
          <w:rFonts w:ascii="仿宋_GB2312" w:hAnsi="仿宋_GB2312" w:eastAsia="仿宋_GB2312" w:cs="仿宋_GB2312"/>
          <w:sz w:val="32"/>
          <w:szCs w:val="32"/>
        </w:rPr>
        <w:t>元/月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社保缴纳：</w:t>
      </w:r>
      <w:r>
        <w:rPr>
          <w:rFonts w:ascii="仿宋_GB2312" w:hAnsi="仿宋_GB2312" w:eastAsia="仿宋_GB2312" w:cs="仿宋_GB2312"/>
          <w:sz w:val="32"/>
          <w:szCs w:val="32"/>
        </w:rPr>
        <w:t>无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2、岗位：</w:t>
      </w:r>
      <w:r>
        <w:rPr>
          <w:rFonts w:ascii="仿宋_GB2312" w:hAnsi="仿宋_GB2312" w:eastAsia="仿宋_GB2312" w:cs="仿宋_GB2312"/>
          <w:sz w:val="32"/>
          <w:szCs w:val="32"/>
        </w:rPr>
        <w:t>司机2名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应聘条件：</w:t>
      </w:r>
      <w:r>
        <w:rPr>
          <w:rFonts w:ascii="仿宋_GB2312" w:hAnsi="仿宋_GB2312" w:eastAsia="仿宋_GB2312" w:cs="仿宋_GB2312"/>
          <w:sz w:val="32"/>
          <w:szCs w:val="32"/>
        </w:rPr>
        <w:t>初中以上学历，年龄25-45岁，有C1驾照。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薪资待遇：</w:t>
      </w:r>
      <w:r>
        <w:rPr>
          <w:rFonts w:ascii="仿宋_GB2312" w:hAnsi="仿宋_GB2312" w:eastAsia="仿宋_GB2312" w:cs="仿宋_GB2312"/>
          <w:sz w:val="32"/>
          <w:szCs w:val="32"/>
        </w:rPr>
        <w:t>3500</w:t>
      </w:r>
      <w:r>
        <w:rPr>
          <w:rFonts w:ascii="仿宋_GB2312" w:hAnsi="仿宋_GB2312" w:eastAsia="仿宋_GB2312" w:cs="仿宋_GB2312"/>
          <w:sz w:val="32"/>
          <w:szCs w:val="32"/>
          <w:lang w:val="en-US" w:eastAsia="zh-CN"/>
        </w:rPr>
        <w:t>-5500</w:t>
      </w:r>
      <w:r>
        <w:rPr>
          <w:rFonts w:ascii="仿宋_GB2312" w:hAnsi="仿宋_GB2312" w:eastAsia="仿宋_GB2312" w:cs="仿宋_GB2312"/>
          <w:sz w:val="32"/>
          <w:szCs w:val="32"/>
        </w:rPr>
        <w:t>元/月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社保缴纳：</w:t>
      </w:r>
      <w:r>
        <w:rPr>
          <w:rFonts w:ascii="仿宋_GB2312" w:hAnsi="仿宋_GB2312" w:eastAsia="仿宋_GB2312" w:cs="仿宋_GB2312"/>
          <w:sz w:val="32"/>
          <w:szCs w:val="32"/>
        </w:rPr>
        <w:t>无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3、岗位：</w:t>
      </w:r>
      <w:r>
        <w:rPr>
          <w:rFonts w:ascii="仿宋_GB2312" w:hAnsi="仿宋_GB2312" w:eastAsia="仿宋_GB2312" w:cs="仿宋_GB2312"/>
          <w:sz w:val="32"/>
          <w:szCs w:val="32"/>
        </w:rPr>
        <w:t>库管1名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应聘条件：</w:t>
      </w:r>
      <w:r>
        <w:rPr>
          <w:rFonts w:ascii="仿宋_GB2312" w:hAnsi="仿宋_GB2312" w:eastAsia="仿宋_GB2312" w:cs="仿宋_GB2312"/>
          <w:sz w:val="32"/>
          <w:szCs w:val="32"/>
        </w:rPr>
        <w:t>初中以上学历，年龄30-50岁。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薪资待遇：</w:t>
      </w:r>
      <w:r>
        <w:rPr>
          <w:rFonts w:ascii="仿宋_GB2312" w:hAnsi="仿宋_GB2312" w:eastAsia="仿宋_GB2312" w:cs="仿宋_GB2312"/>
          <w:sz w:val="32"/>
          <w:szCs w:val="32"/>
        </w:rPr>
        <w:t>3500</w:t>
      </w:r>
      <w:r>
        <w:rPr>
          <w:rFonts w:ascii="仿宋_GB2312" w:hAnsi="仿宋_GB2312" w:eastAsia="仿宋_GB2312" w:cs="仿宋_GB2312"/>
          <w:sz w:val="32"/>
          <w:szCs w:val="32"/>
          <w:lang w:val="en-US" w:eastAsia="zh-CN"/>
        </w:rPr>
        <w:t>-4500</w:t>
      </w:r>
      <w:r>
        <w:rPr>
          <w:rFonts w:ascii="仿宋_GB2312" w:hAnsi="仿宋_GB2312" w:eastAsia="仿宋_GB2312" w:cs="仿宋_GB2312"/>
          <w:sz w:val="32"/>
          <w:szCs w:val="32"/>
        </w:rPr>
        <w:t>元/月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社保缴纳：</w:t>
      </w:r>
      <w:r>
        <w:rPr>
          <w:rFonts w:ascii="仿宋_GB2312" w:hAnsi="仿宋_GB2312" w:eastAsia="仿宋_GB2312" w:cs="仿宋_GB2312"/>
          <w:sz w:val="32"/>
          <w:szCs w:val="32"/>
        </w:rPr>
        <w:t>无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4、岗位：</w:t>
      </w:r>
      <w:r>
        <w:rPr>
          <w:rFonts w:ascii="仿宋_GB2312" w:hAnsi="仿宋_GB2312" w:eastAsia="仿宋_GB2312" w:cs="仿宋_GB2312"/>
          <w:sz w:val="32"/>
          <w:szCs w:val="32"/>
        </w:rPr>
        <w:t>收银员2名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应聘条件：</w:t>
      </w:r>
      <w:r>
        <w:rPr>
          <w:rFonts w:ascii="仿宋_GB2312" w:hAnsi="仿宋_GB2312" w:eastAsia="仿宋_GB2312" w:cs="仿宋_GB2312"/>
          <w:sz w:val="32"/>
          <w:szCs w:val="32"/>
        </w:rPr>
        <w:t>初中以上学历，年龄20-35岁。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薪资待遇：</w:t>
      </w:r>
      <w:r>
        <w:rPr>
          <w:rFonts w:ascii="仿宋_GB2312" w:hAnsi="仿宋_GB2312" w:eastAsia="仿宋_GB2312" w:cs="仿宋_GB2312"/>
          <w:sz w:val="32"/>
          <w:szCs w:val="32"/>
        </w:rPr>
        <w:t>2800</w:t>
      </w:r>
      <w:r>
        <w:rPr>
          <w:rFonts w:ascii="仿宋_GB2312" w:hAnsi="仿宋_GB2312" w:eastAsia="仿宋_GB2312" w:cs="仿宋_GB2312"/>
          <w:sz w:val="32"/>
          <w:szCs w:val="32"/>
          <w:lang w:val="en-US" w:eastAsia="zh-CN"/>
        </w:rPr>
        <w:t>-3500</w:t>
      </w:r>
      <w:r>
        <w:rPr>
          <w:rFonts w:ascii="仿宋_GB2312" w:hAnsi="仿宋_GB2312" w:eastAsia="仿宋_GB2312" w:cs="仿宋_GB2312"/>
          <w:sz w:val="32"/>
          <w:szCs w:val="32"/>
        </w:rPr>
        <w:t>元/月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社保缴纳：</w:t>
      </w:r>
      <w:r>
        <w:rPr>
          <w:rFonts w:ascii="仿宋_GB2312" w:hAnsi="仿宋_GB2312" w:eastAsia="仿宋_GB2312" w:cs="仿宋_GB2312"/>
          <w:sz w:val="32"/>
          <w:szCs w:val="32"/>
        </w:rPr>
        <w:t>无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5、岗位：</w:t>
      </w:r>
      <w:r>
        <w:rPr>
          <w:rFonts w:ascii="仿宋_GB2312" w:hAnsi="仿宋_GB2312" w:eastAsia="仿宋_GB2312" w:cs="仿宋_GB2312"/>
          <w:sz w:val="32"/>
          <w:szCs w:val="32"/>
        </w:rPr>
        <w:t>理货员3名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应聘条件：</w:t>
      </w:r>
      <w:r>
        <w:rPr>
          <w:rFonts w:ascii="仿宋_GB2312" w:hAnsi="仿宋_GB2312" w:eastAsia="仿宋_GB2312" w:cs="仿宋_GB2312"/>
          <w:sz w:val="32"/>
          <w:szCs w:val="32"/>
        </w:rPr>
        <w:t>初中以上学历，年龄25-55岁。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薪资待遇：</w:t>
      </w:r>
      <w:r>
        <w:rPr>
          <w:rFonts w:ascii="仿宋_GB2312" w:hAnsi="仿宋_GB2312" w:eastAsia="仿宋_GB2312" w:cs="仿宋_GB2312"/>
          <w:sz w:val="32"/>
          <w:szCs w:val="32"/>
        </w:rPr>
        <w:t>2500</w:t>
      </w:r>
      <w:r>
        <w:rPr>
          <w:rFonts w:ascii="仿宋_GB2312" w:hAnsi="仿宋_GB2312" w:eastAsia="仿宋_GB2312" w:cs="仿宋_GB2312"/>
          <w:sz w:val="32"/>
          <w:szCs w:val="32"/>
          <w:lang w:val="en-US" w:eastAsia="zh-CN"/>
        </w:rPr>
        <w:t>-3500</w:t>
      </w:r>
      <w:r>
        <w:rPr>
          <w:rFonts w:ascii="仿宋_GB2312" w:hAnsi="仿宋_GB2312" w:eastAsia="仿宋_GB2312" w:cs="仿宋_GB2312"/>
          <w:sz w:val="32"/>
          <w:szCs w:val="32"/>
        </w:rPr>
        <w:t>元/月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社保缴纳：</w:t>
      </w:r>
      <w:r>
        <w:rPr>
          <w:rFonts w:ascii="仿宋_GB2312" w:hAnsi="仿宋_GB2312" w:eastAsia="仿宋_GB2312" w:cs="仿宋_GB2312"/>
          <w:sz w:val="32"/>
          <w:szCs w:val="32"/>
        </w:rPr>
        <w:t>无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6、岗位：</w:t>
      </w:r>
      <w:r>
        <w:rPr>
          <w:rFonts w:ascii="仿宋_GB2312" w:hAnsi="仿宋_GB2312" w:eastAsia="仿宋_GB2312" w:cs="仿宋_GB2312"/>
          <w:sz w:val="32"/>
          <w:szCs w:val="32"/>
        </w:rPr>
        <w:t>员工2名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应聘条件：</w:t>
      </w:r>
      <w:r>
        <w:rPr>
          <w:rFonts w:ascii="仿宋_GB2312" w:hAnsi="仿宋_GB2312" w:eastAsia="仿宋_GB2312" w:cs="仿宋_GB2312"/>
          <w:sz w:val="32"/>
          <w:szCs w:val="32"/>
        </w:rPr>
        <w:t>初中以上学历，年龄25-55岁。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薪资待遇：</w:t>
      </w:r>
      <w:r>
        <w:rPr>
          <w:rFonts w:ascii="仿宋_GB2312" w:hAnsi="仿宋_GB2312" w:eastAsia="仿宋_GB2312" w:cs="仿宋_GB2312"/>
          <w:sz w:val="32"/>
          <w:szCs w:val="32"/>
        </w:rPr>
        <w:t>2500</w:t>
      </w:r>
      <w:r>
        <w:rPr>
          <w:rFonts w:ascii="仿宋_GB2312" w:hAnsi="仿宋_GB2312" w:eastAsia="仿宋_GB2312" w:cs="仿宋_GB2312"/>
          <w:sz w:val="32"/>
          <w:szCs w:val="32"/>
          <w:lang w:val="en-US" w:eastAsia="zh-CN"/>
        </w:rPr>
        <w:t>-3500</w:t>
      </w:r>
      <w:r>
        <w:rPr>
          <w:rFonts w:ascii="仿宋_GB2312" w:hAnsi="仿宋_GB2312" w:eastAsia="仿宋_GB2312" w:cs="仿宋_GB2312"/>
          <w:sz w:val="32"/>
          <w:szCs w:val="32"/>
        </w:rPr>
        <w:t>元/月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社保缴纳：</w:t>
      </w:r>
      <w:r>
        <w:rPr>
          <w:rFonts w:ascii="仿宋_GB2312" w:hAnsi="仿宋_GB2312" w:eastAsia="仿宋_GB2312" w:cs="仿宋_GB2312"/>
          <w:sz w:val="32"/>
          <w:szCs w:val="32"/>
        </w:rPr>
        <w:t>无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联系电话：</w:t>
      </w:r>
      <w:r>
        <w:rPr>
          <w:rFonts w:ascii="仿宋_GB2312" w:hAnsi="仿宋_GB2312" w:eastAsia="仿宋_GB2312" w:cs="仿宋_GB2312"/>
          <w:sz w:val="32"/>
          <w:szCs w:val="32"/>
        </w:rPr>
        <w:t>18704833010    13804735486</w:t>
      </w:r>
    </w:p>
    <w:p>
      <w:pPr>
        <w:pStyle w:val="3"/>
        <w:rPr>
          <w:rFonts w:ascii="仿宋_GB2312" w:hAnsi="仿宋_GB2312" w:eastAsia="仿宋_GB2312" w:cs="仿宋_GB2312"/>
          <w:b/>
          <w:bCs/>
          <w:sz w:val="32"/>
          <w:szCs w:val="32"/>
          <w:lang w:eastAsia="zh-CN"/>
        </w:rPr>
      </w:pPr>
    </w:p>
    <w:p>
      <w:pPr>
        <w:pStyle w:val="3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  <w:lang w:eastAsia="zh-CN"/>
        </w:rPr>
        <w:t>三十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一</w:t>
      </w:r>
      <w:r>
        <w:rPr>
          <w:rFonts w:ascii="仿宋_GB2312" w:hAnsi="仿宋_GB2312" w:eastAsia="仿宋_GB2312" w:cs="仿宋_GB2312"/>
          <w:b/>
          <w:bCs/>
          <w:sz w:val="32"/>
          <w:szCs w:val="32"/>
        </w:rPr>
        <w:t>、内蒙古恒弘商贸有限责任公司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1、岗位：</w:t>
      </w:r>
      <w:r>
        <w:rPr>
          <w:rFonts w:ascii="仿宋_GB2312" w:hAnsi="仿宋_GB2312" w:eastAsia="仿宋_GB2312" w:cs="仿宋_GB2312"/>
          <w:sz w:val="32"/>
          <w:szCs w:val="32"/>
        </w:rPr>
        <w:t>维修电工10名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应聘条件：</w:t>
      </w:r>
      <w:r>
        <w:rPr>
          <w:rFonts w:ascii="仿宋_GB2312" w:hAnsi="仿宋_GB2312" w:eastAsia="仿宋_GB2312" w:cs="仿宋_GB2312"/>
          <w:sz w:val="32"/>
          <w:szCs w:val="32"/>
        </w:rPr>
        <w:t>年龄20-50岁，有操作证。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薪资待遇：</w:t>
      </w:r>
      <w:r>
        <w:rPr>
          <w:rFonts w:ascii="仿宋_GB2312" w:hAnsi="仿宋_GB2312" w:eastAsia="仿宋_GB2312" w:cs="仿宋_GB2312"/>
          <w:sz w:val="32"/>
          <w:szCs w:val="32"/>
        </w:rPr>
        <w:t>7000元/月－15000元/月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社保缴纳：</w:t>
      </w:r>
      <w:r>
        <w:rPr>
          <w:rFonts w:ascii="仿宋_GB2312" w:hAnsi="仿宋_GB2312" w:eastAsia="仿宋_GB2312" w:cs="仿宋_GB2312"/>
          <w:sz w:val="32"/>
          <w:szCs w:val="32"/>
        </w:rPr>
        <w:t>无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2、岗位：</w:t>
      </w:r>
      <w:r>
        <w:rPr>
          <w:rFonts w:ascii="仿宋_GB2312" w:hAnsi="仿宋_GB2312" w:eastAsia="仿宋_GB2312" w:cs="仿宋_GB2312"/>
          <w:sz w:val="32"/>
          <w:szCs w:val="32"/>
        </w:rPr>
        <w:t>水暖工2名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应聘条件：</w:t>
      </w:r>
      <w:r>
        <w:rPr>
          <w:rFonts w:ascii="仿宋_GB2312" w:hAnsi="仿宋_GB2312" w:eastAsia="仿宋_GB2312" w:cs="仿宋_GB2312"/>
          <w:sz w:val="32"/>
          <w:szCs w:val="32"/>
        </w:rPr>
        <w:t>年龄20-50岁，有操作证。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薪资待遇：</w:t>
      </w:r>
      <w:r>
        <w:rPr>
          <w:rFonts w:ascii="仿宋_GB2312" w:hAnsi="仿宋_GB2312" w:eastAsia="仿宋_GB2312" w:cs="仿宋_GB2312"/>
          <w:sz w:val="32"/>
          <w:szCs w:val="32"/>
        </w:rPr>
        <w:t>5000元/月－12000元/月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社保缴纳：</w:t>
      </w:r>
      <w:r>
        <w:rPr>
          <w:rFonts w:ascii="仿宋_GB2312" w:hAnsi="仿宋_GB2312" w:eastAsia="仿宋_GB2312" w:cs="仿宋_GB2312"/>
          <w:sz w:val="32"/>
          <w:szCs w:val="32"/>
        </w:rPr>
        <w:t>无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3、岗位：</w:t>
      </w:r>
      <w:r>
        <w:rPr>
          <w:rFonts w:ascii="仿宋_GB2312" w:hAnsi="仿宋_GB2312" w:eastAsia="仿宋_GB2312" w:cs="仿宋_GB2312"/>
          <w:sz w:val="32"/>
          <w:szCs w:val="32"/>
        </w:rPr>
        <w:t>电焊工2名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应聘条件：</w:t>
      </w:r>
      <w:r>
        <w:rPr>
          <w:rFonts w:ascii="仿宋_GB2312" w:hAnsi="仿宋_GB2312" w:eastAsia="仿宋_GB2312" w:cs="仿宋_GB2312"/>
          <w:sz w:val="32"/>
          <w:szCs w:val="32"/>
        </w:rPr>
        <w:t>年龄20-50岁，有相关证书。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薪资待遇：</w:t>
      </w:r>
      <w:r>
        <w:rPr>
          <w:rFonts w:ascii="仿宋_GB2312" w:hAnsi="仿宋_GB2312" w:eastAsia="仿宋_GB2312" w:cs="仿宋_GB2312"/>
          <w:sz w:val="32"/>
          <w:szCs w:val="32"/>
        </w:rPr>
        <w:t>5000元/月－12000元/月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社保缴纳：</w:t>
      </w:r>
      <w:r>
        <w:rPr>
          <w:rFonts w:ascii="仿宋_GB2312" w:hAnsi="仿宋_GB2312" w:eastAsia="仿宋_GB2312" w:cs="仿宋_GB2312"/>
          <w:sz w:val="32"/>
          <w:szCs w:val="32"/>
        </w:rPr>
        <w:t>无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4、岗位：</w:t>
      </w:r>
      <w:r>
        <w:rPr>
          <w:rFonts w:ascii="仿宋_GB2312" w:hAnsi="仿宋_GB2312" w:eastAsia="仿宋_GB2312" w:cs="仿宋_GB2312"/>
          <w:sz w:val="32"/>
          <w:szCs w:val="32"/>
        </w:rPr>
        <w:t>电工学徒10名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应聘条件：</w:t>
      </w:r>
      <w:r>
        <w:rPr>
          <w:rFonts w:ascii="仿宋_GB2312" w:hAnsi="仿宋_GB2312" w:eastAsia="仿宋_GB2312" w:cs="仿宋_GB2312"/>
          <w:sz w:val="32"/>
          <w:szCs w:val="32"/>
        </w:rPr>
        <w:t>年龄20-50岁，有相关证书。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薪资待遇：</w:t>
      </w:r>
      <w:r>
        <w:rPr>
          <w:rFonts w:ascii="仿宋_GB2312" w:hAnsi="仿宋_GB2312" w:eastAsia="仿宋_GB2312" w:cs="仿宋_GB2312"/>
          <w:sz w:val="32"/>
          <w:szCs w:val="32"/>
        </w:rPr>
        <w:t>4000元/月－7000元/月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社保缴纳：</w:t>
      </w:r>
      <w:r>
        <w:rPr>
          <w:rFonts w:ascii="仿宋_GB2312" w:hAnsi="仿宋_GB2312" w:eastAsia="仿宋_GB2312" w:cs="仿宋_GB2312"/>
          <w:sz w:val="32"/>
          <w:szCs w:val="32"/>
        </w:rPr>
        <w:t>无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其他待遇：</w:t>
      </w:r>
      <w:r>
        <w:rPr>
          <w:rFonts w:ascii="仿宋_GB2312" w:hAnsi="仿宋_GB2312" w:eastAsia="仿宋_GB2312" w:cs="仿宋_GB2312"/>
          <w:sz w:val="32"/>
          <w:szCs w:val="32"/>
        </w:rPr>
        <w:t>以上岗位包食宿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联系电话：</w:t>
      </w:r>
      <w:r>
        <w:rPr>
          <w:rFonts w:ascii="仿宋_GB2312" w:hAnsi="仿宋_GB2312" w:eastAsia="仿宋_GB2312" w:cs="仿宋_GB2312"/>
          <w:sz w:val="32"/>
          <w:szCs w:val="32"/>
        </w:rPr>
        <w:t>13804736033</w:t>
      </w:r>
    </w:p>
    <w:p>
      <w:pPr>
        <w:pStyle w:val="3"/>
        <w:rPr>
          <w:rFonts w:ascii="仿宋_GB2312" w:hAnsi="仿宋_GB2312" w:eastAsia="仿宋_GB2312" w:cs="仿宋_GB2312"/>
          <w:b/>
          <w:bCs/>
          <w:sz w:val="32"/>
          <w:szCs w:val="32"/>
          <w:lang w:eastAsia="zh-CN"/>
        </w:rPr>
      </w:pPr>
    </w:p>
    <w:p>
      <w:pPr>
        <w:pStyle w:val="3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  <w:lang w:eastAsia="zh-CN"/>
        </w:rPr>
        <w:t>三十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二</w:t>
      </w:r>
      <w:r>
        <w:rPr>
          <w:rFonts w:ascii="仿宋_GB2312" w:hAnsi="仿宋_GB2312" w:eastAsia="仿宋_GB2312" w:cs="仿宋_GB2312"/>
          <w:b/>
          <w:bCs/>
          <w:sz w:val="32"/>
          <w:szCs w:val="32"/>
        </w:rPr>
        <w:t>、额济纳旗天赋商务酒店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岗位：</w:t>
      </w:r>
      <w:r>
        <w:rPr>
          <w:rFonts w:ascii="仿宋_GB2312" w:hAnsi="仿宋_GB2312" w:eastAsia="仿宋_GB2312" w:cs="仿宋_GB2312"/>
          <w:sz w:val="32"/>
          <w:szCs w:val="32"/>
        </w:rPr>
        <w:t>酒店前台3名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应聘条件：</w:t>
      </w:r>
      <w:r>
        <w:rPr>
          <w:rFonts w:ascii="仿宋_GB2312" w:hAnsi="仿宋_GB2312" w:eastAsia="仿宋_GB2312" w:cs="仿宋_GB2312"/>
          <w:sz w:val="32"/>
          <w:szCs w:val="32"/>
        </w:rPr>
        <w:t>高中以上学历，年龄20-40岁之间，女性。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薪资待遇：</w:t>
      </w:r>
      <w:r>
        <w:rPr>
          <w:rFonts w:ascii="仿宋_GB2312" w:hAnsi="仿宋_GB2312" w:eastAsia="仿宋_GB2312" w:cs="仿宋_GB2312"/>
          <w:sz w:val="32"/>
          <w:szCs w:val="32"/>
        </w:rPr>
        <w:t>面议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社保缴纳：</w:t>
      </w:r>
      <w:r>
        <w:rPr>
          <w:rFonts w:ascii="仿宋_GB2312" w:hAnsi="仿宋_GB2312" w:eastAsia="仿宋_GB2312" w:cs="仿宋_GB2312"/>
          <w:sz w:val="32"/>
          <w:szCs w:val="32"/>
        </w:rPr>
        <w:t>试用期1个月，缴纳五险。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联系电话：</w:t>
      </w:r>
      <w:r>
        <w:rPr>
          <w:rFonts w:ascii="仿宋_GB2312" w:hAnsi="仿宋_GB2312" w:eastAsia="仿宋_GB2312" w:cs="仿宋_GB2312"/>
          <w:sz w:val="32"/>
          <w:szCs w:val="32"/>
        </w:rPr>
        <w:t>15704832200   0483-6969555</w:t>
      </w:r>
    </w:p>
    <w:p>
      <w:pPr>
        <w:pStyle w:val="3"/>
        <w:rPr>
          <w:rFonts w:ascii="仿宋_GB2312" w:hAnsi="仿宋_GB2312" w:eastAsia="仿宋_GB2312" w:cs="仿宋_GB2312"/>
          <w:b/>
          <w:bCs/>
          <w:sz w:val="32"/>
          <w:szCs w:val="32"/>
          <w:lang w:eastAsia="zh-CN"/>
        </w:rPr>
      </w:pPr>
    </w:p>
    <w:p>
      <w:pPr>
        <w:pStyle w:val="3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  <w:lang w:eastAsia="zh-CN"/>
        </w:rPr>
        <w:t>三十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三</w:t>
      </w:r>
      <w:r>
        <w:rPr>
          <w:rFonts w:ascii="仿宋_GB2312" w:hAnsi="仿宋_GB2312" w:eastAsia="仿宋_GB2312" w:cs="仿宋_GB2312"/>
          <w:b/>
          <w:bCs/>
          <w:sz w:val="32"/>
          <w:szCs w:val="32"/>
        </w:rPr>
        <w:t>、额济纳旗天赋时代购物广场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岗位：</w:t>
      </w:r>
      <w:r>
        <w:rPr>
          <w:rFonts w:ascii="仿宋_GB2312" w:hAnsi="仿宋_GB2312" w:eastAsia="仿宋_GB2312" w:cs="仿宋_GB2312"/>
          <w:sz w:val="32"/>
          <w:szCs w:val="32"/>
        </w:rPr>
        <w:t>商场运营管理1名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应聘条件：</w:t>
      </w:r>
      <w:r>
        <w:rPr>
          <w:rFonts w:ascii="仿宋_GB2312" w:hAnsi="仿宋_GB2312" w:eastAsia="仿宋_GB2312" w:cs="仿宋_GB2312"/>
          <w:sz w:val="32"/>
          <w:szCs w:val="32"/>
        </w:rPr>
        <w:t>学大专以上学历。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薪资待遇：</w:t>
      </w:r>
      <w:r>
        <w:rPr>
          <w:rFonts w:ascii="仿宋_GB2312" w:hAnsi="仿宋_GB2312" w:eastAsia="仿宋_GB2312" w:cs="仿宋_GB2312"/>
          <w:sz w:val="32"/>
          <w:szCs w:val="32"/>
        </w:rPr>
        <w:t>面议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社保缴纳：</w:t>
      </w:r>
      <w:r>
        <w:rPr>
          <w:rFonts w:ascii="仿宋_GB2312" w:hAnsi="仿宋_GB2312" w:eastAsia="仿宋_GB2312" w:cs="仿宋_GB2312"/>
          <w:sz w:val="32"/>
          <w:szCs w:val="32"/>
        </w:rPr>
        <w:t>试用期1个月，缴纳五险。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联系电话：</w:t>
      </w:r>
      <w:r>
        <w:rPr>
          <w:rFonts w:ascii="仿宋_GB2312" w:hAnsi="仿宋_GB2312" w:eastAsia="仿宋_GB2312" w:cs="仿宋_GB2312"/>
          <w:sz w:val="32"/>
          <w:szCs w:val="32"/>
        </w:rPr>
        <w:t>15704832200   0483-6969555</w:t>
      </w:r>
    </w:p>
    <w:p>
      <w:pPr>
        <w:pStyle w:val="3"/>
        <w:rPr>
          <w:rFonts w:ascii="仿宋_GB2312" w:hAnsi="仿宋_GB2312" w:eastAsia="仿宋_GB2312" w:cs="仿宋_GB2312"/>
          <w:b/>
          <w:bCs/>
          <w:sz w:val="32"/>
          <w:szCs w:val="32"/>
          <w:lang w:eastAsia="zh-CN"/>
        </w:rPr>
      </w:pPr>
    </w:p>
    <w:p>
      <w:pPr>
        <w:pStyle w:val="3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  <w:lang w:eastAsia="zh-CN"/>
        </w:rPr>
        <w:t>三十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四</w:t>
      </w:r>
      <w:r>
        <w:rPr>
          <w:rFonts w:ascii="仿宋_GB2312" w:hAnsi="仿宋_GB2312" w:eastAsia="仿宋_GB2312" w:cs="仿宋_GB2312"/>
          <w:b/>
          <w:bCs/>
          <w:sz w:val="32"/>
          <w:szCs w:val="32"/>
        </w:rPr>
        <w:t>、额济纳旗大漠胡杨林景区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岗位：</w:t>
      </w:r>
      <w:r>
        <w:rPr>
          <w:rFonts w:ascii="仿宋_GB2312" w:hAnsi="仿宋_GB2312" w:eastAsia="仿宋_GB2312" w:cs="仿宋_GB2312"/>
          <w:sz w:val="32"/>
          <w:szCs w:val="32"/>
        </w:rPr>
        <w:t>市场部策划、设计、制作3名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应聘条件：</w:t>
      </w:r>
      <w:r>
        <w:rPr>
          <w:rFonts w:ascii="仿宋_GB2312" w:hAnsi="仿宋_GB2312" w:eastAsia="仿宋_GB2312" w:cs="仿宋_GB2312"/>
          <w:sz w:val="32"/>
          <w:szCs w:val="32"/>
        </w:rPr>
        <w:t xml:space="preserve">大专以上学历，年龄40岁，会使用PS、PR、PPT软件，有经验者优先。 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薪资待遇：</w:t>
      </w:r>
      <w:r>
        <w:rPr>
          <w:rFonts w:ascii="仿宋_GB2312" w:hAnsi="仿宋_GB2312" w:eastAsia="仿宋_GB2312" w:cs="仿宋_GB2312"/>
          <w:sz w:val="32"/>
          <w:szCs w:val="32"/>
        </w:rPr>
        <w:t>面议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社保缴纳：</w:t>
      </w:r>
      <w:r>
        <w:rPr>
          <w:rFonts w:ascii="仿宋_GB2312" w:hAnsi="仿宋_GB2312" w:eastAsia="仿宋_GB2312" w:cs="仿宋_GB2312"/>
          <w:sz w:val="32"/>
          <w:szCs w:val="32"/>
        </w:rPr>
        <w:t>试用期1个月，缴纳五险。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 联系电话：</w:t>
      </w:r>
      <w:r>
        <w:rPr>
          <w:rFonts w:ascii="仿宋_GB2312" w:hAnsi="仿宋_GB2312" w:eastAsia="仿宋_GB2312" w:cs="仿宋_GB2312"/>
          <w:sz w:val="32"/>
          <w:szCs w:val="32"/>
        </w:rPr>
        <w:t>15704832200</w:t>
      </w:r>
    </w:p>
    <w:p>
      <w:pPr>
        <w:pStyle w:val="3"/>
        <w:rPr>
          <w:rFonts w:ascii="仿宋_GB2312" w:hAnsi="仿宋_GB2312" w:eastAsia="仿宋_GB2312" w:cs="仿宋_GB2312"/>
          <w:b/>
          <w:bCs/>
          <w:sz w:val="32"/>
          <w:szCs w:val="32"/>
          <w:lang w:eastAsia="zh-CN"/>
        </w:rPr>
      </w:pPr>
    </w:p>
    <w:p>
      <w:pPr>
        <w:pStyle w:val="3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  <w:lang w:eastAsia="zh-CN"/>
        </w:rPr>
        <w:t>三十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五</w:t>
      </w:r>
      <w:r>
        <w:rPr>
          <w:rFonts w:ascii="仿宋_GB2312" w:hAnsi="仿宋_GB2312" w:eastAsia="仿宋_GB2312" w:cs="仿宋_GB2312"/>
          <w:b/>
          <w:bCs/>
          <w:sz w:val="32"/>
          <w:szCs w:val="32"/>
        </w:rPr>
        <w:t>、额济纳旗德众4s店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1、岗位：</w:t>
      </w:r>
      <w:r>
        <w:rPr>
          <w:rFonts w:ascii="仿宋_GB2312" w:hAnsi="仿宋_GB2312" w:eastAsia="仿宋_GB2312" w:cs="仿宋_GB2312"/>
          <w:sz w:val="32"/>
          <w:szCs w:val="32"/>
        </w:rPr>
        <w:t>销售经理1名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应聘条件：</w:t>
      </w:r>
      <w:r>
        <w:rPr>
          <w:rFonts w:ascii="仿宋_GB2312" w:hAnsi="仿宋_GB2312" w:eastAsia="仿宋_GB2312" w:cs="仿宋_GB2312"/>
          <w:sz w:val="32"/>
          <w:szCs w:val="32"/>
        </w:rPr>
        <w:t>从事该行业2年以上，蒙、汉兼通</w:t>
      </w:r>
      <w:r>
        <w:rPr>
          <w:rFonts w:ascii="仿宋_GB2312" w:hAnsi="仿宋_GB2312" w:eastAsia="仿宋_GB2312" w:cs="仿宋_GB2312"/>
          <w:sz w:val="32"/>
          <w:szCs w:val="32"/>
          <w:lang w:eastAsia="zh-CN"/>
        </w:rPr>
        <w:t>者</w:t>
      </w:r>
      <w:r>
        <w:rPr>
          <w:rFonts w:ascii="仿宋_GB2312" w:hAnsi="仿宋_GB2312" w:eastAsia="仿宋_GB2312" w:cs="仿宋_GB2312"/>
          <w:sz w:val="32"/>
          <w:szCs w:val="32"/>
        </w:rPr>
        <w:t>优先录用。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薪资待遇：</w:t>
      </w:r>
      <w:r>
        <w:rPr>
          <w:rFonts w:ascii="仿宋_GB2312" w:hAnsi="仿宋_GB2312" w:eastAsia="仿宋_GB2312" w:cs="仿宋_GB2312"/>
          <w:sz w:val="32"/>
          <w:szCs w:val="32"/>
        </w:rPr>
        <w:t>面议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社保缴纳：</w:t>
      </w:r>
      <w:r>
        <w:rPr>
          <w:rFonts w:ascii="仿宋_GB2312" w:hAnsi="仿宋_GB2312" w:eastAsia="仿宋_GB2312" w:cs="仿宋_GB2312"/>
          <w:sz w:val="32"/>
          <w:szCs w:val="32"/>
        </w:rPr>
        <w:t>试用期1个月，转正缴纳五险。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2、岗位：</w:t>
      </w:r>
      <w:r>
        <w:rPr>
          <w:rFonts w:ascii="仿宋_GB2312" w:hAnsi="仿宋_GB2312" w:eastAsia="仿宋_GB2312" w:cs="仿宋_GB2312"/>
          <w:sz w:val="32"/>
          <w:szCs w:val="32"/>
        </w:rPr>
        <w:t>销售顾问5名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应聘条件：</w:t>
      </w:r>
      <w:r>
        <w:rPr>
          <w:rFonts w:ascii="仿宋_GB2312" w:hAnsi="仿宋_GB2312" w:eastAsia="仿宋_GB2312" w:cs="仿宋_GB2312"/>
          <w:sz w:val="32"/>
          <w:szCs w:val="32"/>
        </w:rPr>
        <w:t>蒙、汉兼通者优先录用。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薪资待遇：</w:t>
      </w:r>
      <w:r>
        <w:rPr>
          <w:rFonts w:ascii="仿宋_GB2312" w:hAnsi="仿宋_GB2312" w:eastAsia="仿宋_GB2312" w:cs="仿宋_GB2312"/>
          <w:sz w:val="32"/>
          <w:szCs w:val="32"/>
        </w:rPr>
        <w:t>3000元/月－10000元/月（底薪+全勤+提成）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社保缴纳：</w:t>
      </w:r>
      <w:r>
        <w:rPr>
          <w:rFonts w:ascii="仿宋_GB2312" w:hAnsi="仿宋_GB2312" w:eastAsia="仿宋_GB2312" w:cs="仿宋_GB2312"/>
          <w:sz w:val="32"/>
          <w:szCs w:val="32"/>
        </w:rPr>
        <w:t>试用期1个月，转正缴纳五险。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3、岗位：</w:t>
      </w:r>
      <w:r>
        <w:rPr>
          <w:rFonts w:ascii="仿宋_GB2312" w:hAnsi="仿宋_GB2312" w:eastAsia="仿宋_GB2312" w:cs="仿宋_GB2312"/>
          <w:sz w:val="32"/>
          <w:szCs w:val="32"/>
        </w:rPr>
        <w:t>市场专员1名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应聘条件：</w:t>
      </w:r>
      <w:r>
        <w:rPr>
          <w:rFonts w:ascii="仿宋_GB2312" w:hAnsi="仿宋_GB2312" w:eastAsia="仿宋_GB2312" w:cs="仿宋_GB2312"/>
          <w:sz w:val="32"/>
          <w:szCs w:val="32"/>
        </w:rPr>
        <w:t>大专以上学历，会PS办公软件。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薪资待遇：</w:t>
      </w:r>
      <w:r>
        <w:rPr>
          <w:rFonts w:ascii="仿宋_GB2312" w:hAnsi="仿宋_GB2312" w:eastAsia="仿宋_GB2312" w:cs="仿宋_GB2312"/>
          <w:sz w:val="32"/>
          <w:szCs w:val="32"/>
        </w:rPr>
        <w:t>3000元/月－6000元/月（底薪+全勤+提成）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社保缴纳：</w:t>
      </w:r>
      <w:r>
        <w:rPr>
          <w:rFonts w:ascii="仿宋_GB2312" w:hAnsi="仿宋_GB2312" w:eastAsia="仿宋_GB2312" w:cs="仿宋_GB2312"/>
          <w:sz w:val="32"/>
          <w:szCs w:val="32"/>
        </w:rPr>
        <w:t>试用期1个月，转正缴纳五险。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4、岗位：</w:t>
      </w:r>
      <w:r>
        <w:rPr>
          <w:rFonts w:ascii="仿宋_GB2312" w:hAnsi="仿宋_GB2312" w:eastAsia="仿宋_GB2312" w:cs="仿宋_GB2312"/>
          <w:sz w:val="32"/>
          <w:szCs w:val="32"/>
        </w:rPr>
        <w:t>财务收银1名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应聘条件：</w:t>
      </w:r>
      <w:r>
        <w:rPr>
          <w:rFonts w:ascii="仿宋_GB2312" w:hAnsi="仿宋_GB2312" w:eastAsia="仿宋_GB2312" w:cs="仿宋_GB2312"/>
          <w:sz w:val="32"/>
          <w:szCs w:val="32"/>
        </w:rPr>
        <w:t>大专以上学历，会计专业。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薪资待遇：</w:t>
      </w:r>
      <w:r>
        <w:rPr>
          <w:rFonts w:ascii="仿宋_GB2312" w:hAnsi="仿宋_GB2312" w:eastAsia="仿宋_GB2312" w:cs="仿宋_GB2312"/>
          <w:sz w:val="32"/>
          <w:szCs w:val="32"/>
        </w:rPr>
        <w:t>2500元/月－4000元/月（底薪+全勤+提成）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社保缴纳：</w:t>
      </w:r>
      <w:r>
        <w:rPr>
          <w:rFonts w:ascii="仿宋_GB2312" w:hAnsi="仿宋_GB2312" w:eastAsia="仿宋_GB2312" w:cs="仿宋_GB2312"/>
          <w:sz w:val="32"/>
          <w:szCs w:val="32"/>
        </w:rPr>
        <w:t>试用期1个月，转正缴纳五险。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5、岗位：</w:t>
      </w:r>
      <w:r>
        <w:rPr>
          <w:rFonts w:ascii="仿宋_GB2312" w:hAnsi="仿宋_GB2312" w:eastAsia="仿宋_GB2312" w:cs="仿宋_GB2312"/>
          <w:sz w:val="32"/>
          <w:szCs w:val="32"/>
        </w:rPr>
        <w:t>前台接待1名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应聘条件：</w:t>
      </w:r>
      <w:r>
        <w:rPr>
          <w:rFonts w:ascii="仿宋_GB2312" w:hAnsi="仿宋_GB2312" w:eastAsia="仿宋_GB2312" w:cs="仿宋_GB2312"/>
          <w:sz w:val="32"/>
          <w:szCs w:val="32"/>
        </w:rPr>
        <w:t>女性，会电脑操作。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薪资待遇：</w:t>
      </w:r>
      <w:r>
        <w:rPr>
          <w:rFonts w:ascii="仿宋_GB2312" w:hAnsi="仿宋_GB2312" w:eastAsia="仿宋_GB2312" w:cs="仿宋_GB2312"/>
          <w:sz w:val="32"/>
          <w:szCs w:val="32"/>
        </w:rPr>
        <w:t>2500元/月－5000元/月（底薪+全勤+提成）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社保缴纳：</w:t>
      </w:r>
      <w:r>
        <w:rPr>
          <w:rFonts w:ascii="仿宋_GB2312" w:hAnsi="仿宋_GB2312" w:eastAsia="仿宋_GB2312" w:cs="仿宋_GB2312"/>
          <w:sz w:val="32"/>
          <w:szCs w:val="32"/>
        </w:rPr>
        <w:t>试用期1个月，转正缴纳五险。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联系电话：</w:t>
      </w:r>
      <w:r>
        <w:rPr>
          <w:rFonts w:ascii="仿宋_GB2312" w:hAnsi="仿宋_GB2312" w:eastAsia="仿宋_GB2312" w:cs="仿宋_GB2312"/>
          <w:sz w:val="32"/>
          <w:szCs w:val="32"/>
        </w:rPr>
        <w:t>18004835255</w:t>
      </w:r>
    </w:p>
    <w:p>
      <w:pPr>
        <w:pStyle w:val="3"/>
        <w:rPr>
          <w:rFonts w:ascii="仿宋_GB2312" w:hAnsi="仿宋_GB2312" w:eastAsia="仿宋_GB2312" w:cs="仿宋_GB2312"/>
          <w:b/>
          <w:bCs/>
          <w:sz w:val="32"/>
          <w:szCs w:val="32"/>
          <w:lang w:eastAsia="zh-CN"/>
        </w:rPr>
      </w:pPr>
    </w:p>
    <w:p>
      <w:pPr>
        <w:pStyle w:val="3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  <w:lang w:eastAsia="zh-CN"/>
        </w:rPr>
        <w:t>三十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六</w:t>
      </w:r>
      <w:r>
        <w:rPr>
          <w:rFonts w:ascii="仿宋_GB2312" w:hAnsi="仿宋_GB2312" w:eastAsia="仿宋_GB2312" w:cs="仿宋_GB2312"/>
          <w:b/>
          <w:bCs/>
          <w:sz w:val="32"/>
          <w:szCs w:val="32"/>
        </w:rPr>
        <w:t>、博利万家生活超市（天赋店/团结店同聘）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1、岗位： </w:t>
      </w:r>
      <w:r>
        <w:rPr>
          <w:rFonts w:ascii="仿宋_GB2312" w:hAnsi="仿宋_GB2312" w:eastAsia="仿宋_GB2312" w:cs="仿宋_GB2312"/>
          <w:sz w:val="32"/>
          <w:szCs w:val="32"/>
        </w:rPr>
        <w:t>客服员2名、 收银员4名、货区导购数名（百货区导购4名、食品/生鲜区导购各6名）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应聘条件：</w:t>
      </w:r>
      <w:r>
        <w:rPr>
          <w:rFonts w:ascii="仿宋_GB2312" w:hAnsi="仿宋_GB2312" w:eastAsia="仿宋_GB2312" w:cs="仿宋_GB2312"/>
          <w:sz w:val="32"/>
          <w:szCs w:val="32"/>
        </w:rPr>
        <w:t>18-50周岁，初中以上学历。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薪资待遇：</w:t>
      </w:r>
      <w:r>
        <w:rPr>
          <w:rFonts w:ascii="仿宋_GB2312" w:hAnsi="仿宋_GB2312" w:eastAsia="仿宋_GB2312" w:cs="仿宋_GB2312"/>
          <w:sz w:val="32"/>
          <w:szCs w:val="32"/>
        </w:rPr>
        <w:t>面议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社保缴纳：</w:t>
      </w:r>
      <w:r>
        <w:rPr>
          <w:rFonts w:ascii="仿宋_GB2312" w:hAnsi="仿宋_GB2312" w:eastAsia="仿宋_GB2312" w:cs="仿宋_GB2312"/>
          <w:sz w:val="32"/>
          <w:szCs w:val="32"/>
        </w:rPr>
        <w:t>无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2、岗位：</w:t>
      </w:r>
      <w:r>
        <w:rPr>
          <w:rFonts w:ascii="仿宋_GB2312" w:hAnsi="仿宋_GB2312" w:eastAsia="仿宋_GB2312" w:cs="仿宋_GB2312"/>
          <w:sz w:val="32"/>
          <w:szCs w:val="32"/>
        </w:rPr>
        <w:t> 保安2名、保洁员1名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应聘条件：</w:t>
      </w:r>
      <w:r>
        <w:rPr>
          <w:rFonts w:ascii="仿宋_GB2312" w:hAnsi="仿宋_GB2312" w:eastAsia="仿宋_GB2312" w:cs="仿宋_GB2312"/>
          <w:sz w:val="32"/>
          <w:szCs w:val="32"/>
        </w:rPr>
        <w:t>勤劳踏实，男女不限。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薪资待遇：</w:t>
      </w:r>
      <w:r>
        <w:rPr>
          <w:rFonts w:ascii="仿宋_GB2312" w:hAnsi="仿宋_GB2312" w:eastAsia="仿宋_GB2312" w:cs="仿宋_GB2312"/>
          <w:sz w:val="32"/>
          <w:szCs w:val="32"/>
        </w:rPr>
        <w:t>面议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社保缴纳：</w:t>
      </w:r>
      <w:r>
        <w:rPr>
          <w:rFonts w:ascii="仿宋_GB2312" w:hAnsi="仿宋_GB2312" w:eastAsia="仿宋_GB2312" w:cs="仿宋_GB2312"/>
          <w:sz w:val="32"/>
          <w:szCs w:val="32"/>
        </w:rPr>
        <w:t>无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3、岗位：</w:t>
      </w:r>
      <w:r>
        <w:rPr>
          <w:rFonts w:ascii="仿宋_GB2312" w:hAnsi="仿宋_GB2312" w:eastAsia="仿宋_GB2312" w:cs="仿宋_GB2312"/>
          <w:sz w:val="32"/>
          <w:szCs w:val="32"/>
        </w:rPr>
        <w:t>库房管理员1名、配送员2名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应聘条件：</w:t>
      </w:r>
      <w:r>
        <w:rPr>
          <w:rFonts w:ascii="仿宋_GB2312" w:hAnsi="仿宋_GB2312" w:eastAsia="仿宋_GB2312" w:cs="仿宋_GB2312"/>
          <w:sz w:val="32"/>
          <w:szCs w:val="32"/>
        </w:rPr>
        <w:t>持有C照，18-50周岁，初中以上学历。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薪资待遇：</w:t>
      </w:r>
      <w:r>
        <w:rPr>
          <w:rFonts w:ascii="仿宋_GB2312" w:hAnsi="仿宋_GB2312" w:eastAsia="仿宋_GB2312" w:cs="仿宋_GB2312"/>
          <w:sz w:val="32"/>
          <w:szCs w:val="32"/>
        </w:rPr>
        <w:t>面议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社保缴纳：</w:t>
      </w:r>
      <w:r>
        <w:rPr>
          <w:rFonts w:ascii="仿宋_GB2312" w:hAnsi="仿宋_GB2312" w:eastAsia="仿宋_GB2312" w:cs="仿宋_GB2312"/>
          <w:sz w:val="32"/>
          <w:szCs w:val="32"/>
        </w:rPr>
        <w:t>无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4. 岗位：</w:t>
      </w:r>
      <w:r>
        <w:rPr>
          <w:rFonts w:ascii="仿宋_GB2312" w:hAnsi="仿宋_GB2312" w:eastAsia="仿宋_GB2312" w:cs="仿宋_GB2312"/>
          <w:sz w:val="32"/>
          <w:szCs w:val="32"/>
        </w:rPr>
        <w:t>收银主管2名，百货区主管1名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应聘条件：</w:t>
      </w:r>
      <w:r>
        <w:rPr>
          <w:rFonts w:ascii="仿宋_GB2312" w:hAnsi="仿宋_GB2312" w:eastAsia="仿宋_GB2312" w:cs="仿宋_GB2312"/>
          <w:sz w:val="32"/>
          <w:szCs w:val="32"/>
        </w:rPr>
        <w:t>18-50周岁。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薪资待遇：</w:t>
      </w:r>
      <w:r>
        <w:rPr>
          <w:rFonts w:ascii="仿宋_GB2312" w:hAnsi="仿宋_GB2312" w:eastAsia="仿宋_GB2312" w:cs="仿宋_GB2312"/>
          <w:sz w:val="32"/>
          <w:szCs w:val="32"/>
        </w:rPr>
        <w:t>面议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社保缴纳：</w:t>
      </w:r>
      <w:r>
        <w:rPr>
          <w:rFonts w:ascii="仿宋_GB2312" w:hAnsi="仿宋_GB2312" w:eastAsia="仿宋_GB2312" w:cs="仿宋_GB2312"/>
          <w:sz w:val="32"/>
          <w:szCs w:val="32"/>
        </w:rPr>
        <w:t>无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5、岗位：</w:t>
      </w:r>
      <w:r>
        <w:rPr>
          <w:rFonts w:ascii="仿宋_GB2312" w:hAnsi="仿宋_GB2312" w:eastAsia="仿宋_GB2312" w:cs="仿宋_GB2312"/>
          <w:sz w:val="32"/>
          <w:szCs w:val="32"/>
        </w:rPr>
        <w:t>办公室文员2名，策划1名，零售业务主管1名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应聘条件：</w:t>
      </w:r>
      <w:r>
        <w:rPr>
          <w:rFonts w:ascii="仿宋_GB2312" w:hAnsi="仿宋_GB2312" w:eastAsia="仿宋_GB2312" w:cs="仿宋_GB2312"/>
          <w:sz w:val="32"/>
          <w:szCs w:val="32"/>
        </w:rPr>
        <w:t>初中以上学历，会使用办公软件。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薪资待遇：</w:t>
      </w:r>
      <w:r>
        <w:rPr>
          <w:rFonts w:ascii="仿宋_GB2312" w:hAnsi="仿宋_GB2312" w:eastAsia="仿宋_GB2312" w:cs="仿宋_GB2312"/>
          <w:sz w:val="32"/>
          <w:szCs w:val="32"/>
        </w:rPr>
        <w:t>面议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社保缴纳：</w:t>
      </w:r>
      <w:r>
        <w:rPr>
          <w:rFonts w:ascii="仿宋_GB2312" w:hAnsi="仿宋_GB2312" w:eastAsia="仿宋_GB2312" w:cs="仿宋_GB2312"/>
          <w:sz w:val="32"/>
          <w:szCs w:val="32"/>
        </w:rPr>
        <w:t>无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6、</w:t>
      </w:r>
      <w:r>
        <w:rPr>
          <w:rFonts w:ascii="仿宋_GB2312" w:hAnsi="仿宋_GB2312" w:eastAsia="仿宋_GB2312" w:cs="仿宋_GB2312"/>
          <w:b/>
          <w:bCs/>
          <w:sz w:val="32"/>
          <w:szCs w:val="32"/>
          <w:lang w:eastAsia="zh-CN"/>
        </w:rPr>
        <w:t>岗位：</w:t>
      </w:r>
      <w:r>
        <w:rPr>
          <w:rFonts w:ascii="仿宋_GB2312" w:hAnsi="仿宋_GB2312" w:eastAsia="仿宋_GB2312" w:cs="仿宋_GB2312"/>
          <w:sz w:val="32"/>
          <w:szCs w:val="32"/>
        </w:rPr>
        <w:t>售货员1名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应聘条件：</w:t>
      </w:r>
      <w:r>
        <w:rPr>
          <w:rFonts w:ascii="仿宋_GB2312" w:hAnsi="仿宋_GB2312" w:eastAsia="仿宋_GB2312" w:cs="仿宋_GB2312"/>
          <w:sz w:val="32"/>
          <w:szCs w:val="32"/>
        </w:rPr>
        <w:t>初中以上学历。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薪资待遇：</w:t>
      </w:r>
      <w:r>
        <w:rPr>
          <w:rFonts w:ascii="仿宋_GB2312" w:hAnsi="仿宋_GB2312" w:eastAsia="仿宋_GB2312" w:cs="仿宋_GB2312"/>
          <w:sz w:val="32"/>
          <w:szCs w:val="32"/>
        </w:rPr>
        <w:t>面议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社保缴纳：</w:t>
      </w:r>
      <w:r>
        <w:rPr>
          <w:rFonts w:ascii="仿宋_GB2312" w:hAnsi="仿宋_GB2312" w:eastAsia="仿宋_GB2312" w:cs="仿宋_GB2312"/>
          <w:sz w:val="32"/>
          <w:szCs w:val="32"/>
        </w:rPr>
        <w:t>无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7、</w:t>
      </w:r>
      <w:r>
        <w:rPr>
          <w:rFonts w:ascii="仿宋_GB2312" w:hAnsi="仿宋_GB2312" w:eastAsia="仿宋_GB2312" w:cs="仿宋_GB2312"/>
          <w:b/>
          <w:bCs/>
          <w:sz w:val="32"/>
          <w:szCs w:val="32"/>
          <w:lang w:eastAsia="zh-CN"/>
        </w:rPr>
        <w:t>岗位：</w:t>
      </w:r>
      <w:r>
        <w:rPr>
          <w:rFonts w:ascii="仿宋_GB2312" w:hAnsi="仿宋_GB2312" w:eastAsia="仿宋_GB2312" w:cs="仿宋_GB2312"/>
          <w:sz w:val="32"/>
          <w:szCs w:val="32"/>
        </w:rPr>
        <w:t>店长助理</w:t>
      </w:r>
      <w:bookmarkStart w:id="4" w:name="_GoBack"/>
      <w:bookmarkEnd w:id="4"/>
      <w:r>
        <w:rPr>
          <w:rFonts w:ascii="仿宋_GB2312" w:hAnsi="仿宋_GB2312" w:eastAsia="仿宋_GB2312" w:cs="仿宋_GB2312"/>
          <w:sz w:val="32"/>
          <w:szCs w:val="32"/>
        </w:rPr>
        <w:t>1名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应聘条件：</w:t>
      </w:r>
      <w:r>
        <w:rPr>
          <w:rFonts w:ascii="仿宋_GB2312" w:hAnsi="仿宋_GB2312" w:eastAsia="仿宋_GB2312" w:cs="仿宋_GB2312"/>
          <w:sz w:val="32"/>
          <w:szCs w:val="32"/>
        </w:rPr>
        <w:t>有从业经验。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薪资待遇：</w:t>
      </w:r>
      <w:r>
        <w:rPr>
          <w:rFonts w:ascii="仿宋_GB2312" w:hAnsi="仿宋_GB2312" w:eastAsia="仿宋_GB2312" w:cs="仿宋_GB2312"/>
          <w:sz w:val="32"/>
          <w:szCs w:val="32"/>
        </w:rPr>
        <w:t>面议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社保缴纳：</w:t>
      </w:r>
      <w:r>
        <w:rPr>
          <w:rFonts w:ascii="仿宋_GB2312" w:hAnsi="仿宋_GB2312" w:eastAsia="仿宋_GB2312" w:cs="仿宋_GB2312"/>
          <w:sz w:val="32"/>
          <w:szCs w:val="32"/>
        </w:rPr>
        <w:t>无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  <w:lang w:eastAsia="zh-CN"/>
        </w:rPr>
        <w:t>联系人：</w:t>
      </w:r>
      <w:r>
        <w:rPr>
          <w:rFonts w:ascii="仿宋_GB2312" w:hAnsi="仿宋_GB2312" w:eastAsia="仿宋_GB2312" w:cs="仿宋_GB2312"/>
          <w:sz w:val="32"/>
          <w:szCs w:val="32"/>
        </w:rPr>
        <w:t> 卢经理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联系电话：</w:t>
      </w:r>
      <w:r>
        <w:rPr>
          <w:rFonts w:ascii="仿宋_GB2312" w:hAnsi="仿宋_GB2312" w:eastAsia="仿宋_GB2312" w:cs="仿宋_GB2312"/>
          <w:sz w:val="32"/>
          <w:szCs w:val="32"/>
        </w:rPr>
        <w:t xml:space="preserve">15548314230 </w:t>
      </w:r>
    </w:p>
    <w:p>
      <w:pPr>
        <w:pStyle w:val="9"/>
        <w:rPr>
          <w:rFonts w:ascii="仿宋_GB2312" w:hAnsi="仿宋_GB2312" w:eastAsia="仿宋_GB2312" w:cs="仿宋_GB2312"/>
          <w:b/>
          <w:bCs/>
          <w:sz w:val="32"/>
          <w:szCs w:val="32"/>
          <w:lang w:eastAsia="zh-CN"/>
        </w:rPr>
      </w:pPr>
    </w:p>
    <w:p>
      <w:pPr>
        <w:pStyle w:val="3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  <w:lang w:eastAsia="zh-CN"/>
        </w:rPr>
        <w:t>三十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七</w:t>
      </w:r>
      <w:r>
        <w:rPr>
          <w:rFonts w:ascii="仿宋_GB2312" w:hAnsi="仿宋_GB2312" w:eastAsia="仿宋_GB2312" w:cs="仿宋_GB2312"/>
          <w:b/>
          <w:bCs/>
          <w:sz w:val="32"/>
          <w:szCs w:val="32"/>
        </w:rPr>
        <w:t>、内蒙古伊西煤炭运销有限公司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1、岗位：</w:t>
      </w:r>
      <w:r>
        <w:rPr>
          <w:rFonts w:ascii="仿宋_GB2312" w:hAnsi="仿宋_GB2312" w:eastAsia="仿宋_GB2312" w:cs="仿宋_GB2312"/>
          <w:sz w:val="32"/>
          <w:szCs w:val="32"/>
        </w:rPr>
        <w:t>办公室文员1名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应聘条件：</w:t>
      </w:r>
      <w:r>
        <w:rPr>
          <w:rFonts w:ascii="仿宋_GB2312" w:hAnsi="仿宋_GB2312" w:eastAsia="仿宋_GB2312" w:cs="仿宋_GB2312"/>
          <w:sz w:val="32"/>
          <w:szCs w:val="32"/>
        </w:rPr>
        <w:t>年龄25</w:t>
      </w:r>
      <w:r>
        <w:rPr>
          <w:rFonts w:ascii="仿宋_GB2312" w:hAnsi="仿宋_GB2312" w:eastAsia="仿宋_GB2312" w:cs="仿宋_GB2312"/>
          <w:sz w:val="32"/>
          <w:szCs w:val="32"/>
          <w:lang w:eastAsia="zh-CN"/>
        </w:rPr>
        <w:t>至</w:t>
      </w:r>
      <w:r>
        <w:rPr>
          <w:rFonts w:ascii="仿宋_GB2312" w:hAnsi="仿宋_GB2312" w:eastAsia="仿宋_GB2312" w:cs="仿宋_GB2312"/>
          <w:sz w:val="32"/>
          <w:szCs w:val="32"/>
        </w:rPr>
        <w:t>35岁，男女不限,蒙汉兼通</w:t>
      </w:r>
      <w:r>
        <w:rPr>
          <w:rFonts w:ascii="仿宋_GB2312" w:hAnsi="仿宋_GB2312" w:eastAsia="仿宋_GB2312" w:cs="仿宋_GB2312"/>
          <w:sz w:val="32"/>
          <w:szCs w:val="32"/>
          <w:lang w:eastAsia="zh-CN"/>
        </w:rPr>
        <w:t>者优先</w:t>
      </w:r>
      <w:r>
        <w:rPr>
          <w:rFonts w:ascii="仿宋_GB2312" w:hAnsi="仿宋_GB2312" w:eastAsia="仿宋_GB2312" w:cs="仿宋_GB2312"/>
          <w:sz w:val="32"/>
          <w:szCs w:val="32"/>
        </w:rPr>
        <w:t>；文秘、行政管理等相关专业</w:t>
      </w:r>
      <w:r>
        <w:rPr>
          <w:rFonts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薪资待遇：</w:t>
      </w:r>
      <w:r>
        <w:rPr>
          <w:rFonts w:ascii="仿宋_GB2312" w:hAnsi="仿宋_GB2312" w:eastAsia="仿宋_GB2312" w:cs="仿宋_GB2312"/>
          <w:sz w:val="32"/>
          <w:szCs w:val="32"/>
        </w:rPr>
        <w:t>面议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社保缴纳：</w:t>
      </w:r>
      <w:r>
        <w:rPr>
          <w:rFonts w:ascii="仿宋_GB2312" w:hAnsi="仿宋_GB2312" w:eastAsia="仿宋_GB2312" w:cs="仿宋_GB2312"/>
          <w:sz w:val="32"/>
          <w:szCs w:val="32"/>
        </w:rPr>
        <w:t>一经录用</w:t>
      </w:r>
      <w:r>
        <w:rPr>
          <w:rFonts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ascii="仿宋_GB2312" w:hAnsi="仿宋_GB2312" w:eastAsia="仿宋_GB2312" w:cs="仿宋_GB2312"/>
          <w:sz w:val="32"/>
          <w:szCs w:val="32"/>
        </w:rPr>
        <w:t>缴纳五险</w:t>
      </w:r>
      <w:r>
        <w:rPr>
          <w:rFonts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Style w:val="3"/>
        <w:numPr>
          <w:ilvl w:val="0"/>
          <w:numId w:val="0"/>
        </w:numPr>
        <w:spacing w:line="360" w:lineRule="auto"/>
        <w:ind w:left="0"/>
        <w:rPr>
          <w:rFonts w:ascii="仿宋_GB2312" w:hAnsi="仿宋_GB2312" w:eastAsia="仿宋_GB2312" w:cs="仿宋_GB2312"/>
          <w:b w:val="0"/>
          <w:bCs w:val="0"/>
          <w:i w:val="0"/>
          <w:caps w:val="0"/>
          <w:small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ascii="仿宋_GB2312" w:hAnsi="仿宋_GB2312" w:eastAsia="仿宋_GB2312" w:cs="仿宋_GB2312"/>
          <w:b/>
          <w:bCs/>
          <w:i w:val="0"/>
          <w:caps w:val="0"/>
          <w:smallCaps w:val="0"/>
          <w:color w:val="000000"/>
          <w:spacing w:val="0"/>
          <w:sz w:val="32"/>
          <w:szCs w:val="32"/>
          <w:shd w:val="clear" w:fill="FFFFFF"/>
          <w:lang w:val="en-US" w:eastAsia="zh-CN"/>
        </w:rPr>
        <w:t>2、岗位：</w:t>
      </w:r>
      <w:r>
        <w:rPr>
          <w:rFonts w:ascii="仿宋_GB2312" w:hAnsi="仿宋_GB2312" w:eastAsia="仿宋_GB2312" w:cs="仿宋_GB2312"/>
          <w:b w:val="0"/>
          <w:bCs w:val="0"/>
          <w:i w:val="0"/>
          <w:caps w:val="0"/>
          <w:smallCaps w:val="0"/>
          <w:color w:val="000000"/>
          <w:spacing w:val="0"/>
          <w:sz w:val="32"/>
          <w:szCs w:val="32"/>
          <w:shd w:val="clear" w:fill="FFFFFF"/>
          <w:lang w:val="en-US" w:eastAsia="zh-CN"/>
        </w:rPr>
        <w:t>出纳1名</w:t>
      </w:r>
    </w:p>
    <w:p>
      <w:pPr>
        <w:pStyle w:val="3"/>
        <w:numPr>
          <w:ilvl w:val="0"/>
          <w:numId w:val="0"/>
        </w:numPr>
        <w:spacing w:line="360" w:lineRule="auto"/>
        <w:ind w:left="0"/>
        <w:rPr>
          <w:rFonts w:ascii="仿宋_GB2312" w:hAnsi="仿宋_GB2312" w:eastAsia="仿宋_GB2312" w:cs="仿宋_GB2312"/>
          <w:b w:val="0"/>
          <w:bCs w:val="0"/>
          <w:i w:val="0"/>
          <w:caps w:val="0"/>
          <w:smallCaps w:val="0"/>
          <w:color w:val="2E343B"/>
          <w:spacing w:val="0"/>
          <w:sz w:val="32"/>
          <w:szCs w:val="32"/>
          <w:shd w:val="clear" w:fill="FFFFFF"/>
          <w:lang w:eastAsia="zh-CN"/>
        </w:rPr>
      </w:pPr>
      <w:r>
        <w:rPr>
          <w:rStyle w:val="8"/>
          <w:rFonts w:ascii="仿宋_GB2312" w:hAnsi="仿宋_GB2312" w:eastAsia="仿宋_GB2312" w:cs="仿宋_GB2312"/>
          <w:b/>
          <w:bCs/>
          <w:i w:val="0"/>
          <w:caps w:val="0"/>
          <w:smallCaps w:val="0"/>
          <w:spacing w:val="0"/>
          <w:w w:val="100"/>
          <w:kern w:val="2"/>
          <w:sz w:val="32"/>
          <w:szCs w:val="32"/>
          <w:lang w:val="en-US" w:eastAsia="zh-CN" w:bidi="ar-SA"/>
        </w:rPr>
        <w:t>应聘条件：</w:t>
      </w:r>
      <w:r>
        <w:rPr>
          <w:rFonts w:ascii="仿宋_GB2312" w:hAnsi="仿宋_GB2312" w:eastAsia="仿宋_GB2312" w:cs="仿宋_GB2312"/>
          <w:b w:val="0"/>
          <w:bCs w:val="0"/>
          <w:i w:val="0"/>
          <w:caps w:val="0"/>
          <w:smallCaps w:val="0"/>
          <w:color w:val="2E343B"/>
          <w:spacing w:val="0"/>
          <w:sz w:val="32"/>
          <w:szCs w:val="32"/>
          <w:shd w:val="clear" w:fill="FFFFFF"/>
        </w:rPr>
        <w:t>年龄在2</w:t>
      </w:r>
      <w:r>
        <w:rPr>
          <w:rFonts w:ascii="仿宋_GB2312" w:hAnsi="仿宋_GB2312" w:eastAsia="仿宋_GB2312" w:cs="仿宋_GB2312"/>
          <w:b w:val="0"/>
          <w:bCs w:val="0"/>
          <w:i w:val="0"/>
          <w:caps w:val="0"/>
          <w:smallCaps w:val="0"/>
          <w:color w:val="2E343B"/>
          <w:spacing w:val="0"/>
          <w:sz w:val="32"/>
          <w:szCs w:val="32"/>
          <w:shd w:val="clear" w:fill="FFFFFF"/>
          <w:lang w:val="en-US" w:eastAsia="zh-CN"/>
        </w:rPr>
        <w:t>5</w:t>
      </w:r>
      <w:r>
        <w:rPr>
          <w:rFonts w:ascii="仿宋_GB2312" w:hAnsi="仿宋_GB2312" w:eastAsia="仿宋_GB2312" w:cs="仿宋_GB2312"/>
          <w:b w:val="0"/>
          <w:bCs w:val="0"/>
          <w:i w:val="0"/>
          <w:caps w:val="0"/>
          <w:smallCaps w:val="0"/>
          <w:color w:val="2E343B"/>
          <w:spacing w:val="0"/>
          <w:sz w:val="32"/>
          <w:szCs w:val="32"/>
          <w:shd w:val="clear" w:fill="FFFFFF"/>
        </w:rPr>
        <w:t>-35岁</w:t>
      </w:r>
      <w:r>
        <w:rPr>
          <w:rFonts w:ascii="仿宋_GB2312" w:hAnsi="仿宋_GB2312" w:eastAsia="仿宋_GB2312" w:cs="仿宋_GB2312"/>
          <w:b w:val="0"/>
          <w:bCs w:val="0"/>
          <w:i w:val="0"/>
          <w:caps w:val="0"/>
          <w:smallCaps w:val="0"/>
          <w:color w:val="2E343B"/>
          <w:spacing w:val="0"/>
          <w:sz w:val="32"/>
          <w:szCs w:val="32"/>
          <w:shd w:val="clear" w:fill="FFFFFF"/>
          <w:lang w:eastAsia="zh-CN"/>
        </w:rPr>
        <w:t>，大专以上学历，男女不限。</w:t>
      </w:r>
    </w:p>
    <w:p>
      <w:pPr>
        <w:pStyle w:val="3"/>
        <w:rPr>
          <w:rFonts w:ascii="仿宋_GB2312" w:hAnsi="仿宋_GB2312" w:eastAsia="仿宋_GB2312" w:cs="仿宋_GB2312"/>
          <w:b w:val="0"/>
          <w:bCs w:val="0"/>
          <w:i w:val="0"/>
          <w:caps w:val="0"/>
          <w:smallCaps w:val="0"/>
          <w:color w:val="2E343B"/>
          <w:spacing w:val="0"/>
          <w:sz w:val="32"/>
          <w:szCs w:val="32"/>
          <w:shd w:val="clear" w:fill="FFFFFF"/>
          <w:lang w:eastAsia="zh-CN"/>
        </w:rPr>
      </w:pPr>
      <w:r>
        <w:rPr>
          <w:rStyle w:val="8"/>
          <w:rFonts w:ascii="仿宋_GB2312" w:hAnsi="仿宋_GB2312" w:eastAsia="仿宋_GB2312" w:cs="仿宋_GB2312"/>
          <w:b/>
          <w:bCs/>
          <w:i w:val="0"/>
          <w:caps w:val="0"/>
          <w:smallCaps w:val="0"/>
          <w:spacing w:val="0"/>
          <w:w w:val="100"/>
          <w:kern w:val="2"/>
          <w:sz w:val="32"/>
          <w:szCs w:val="32"/>
          <w:lang w:val="en-US" w:eastAsia="zh-CN" w:bidi="ar-SA"/>
        </w:rPr>
        <w:t>薪资待遇：</w:t>
      </w:r>
      <w:r>
        <w:rPr>
          <w:rFonts w:ascii="仿宋_GB2312" w:hAnsi="仿宋_GB2312" w:eastAsia="仿宋_GB2312" w:cs="仿宋_GB2312"/>
          <w:b w:val="0"/>
          <w:bCs w:val="0"/>
          <w:i w:val="0"/>
          <w:caps w:val="0"/>
          <w:smallCaps w:val="0"/>
          <w:color w:val="2E343B"/>
          <w:spacing w:val="0"/>
          <w:sz w:val="32"/>
          <w:szCs w:val="32"/>
          <w:shd w:val="clear" w:fill="FFFFFF"/>
          <w:lang w:eastAsia="zh-CN"/>
        </w:rPr>
        <w:t>面议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社保缴纳：</w:t>
      </w:r>
      <w:r>
        <w:rPr>
          <w:rFonts w:ascii="仿宋_GB2312" w:hAnsi="仿宋_GB2312" w:eastAsia="仿宋_GB2312" w:cs="仿宋_GB2312"/>
          <w:sz w:val="32"/>
          <w:szCs w:val="32"/>
        </w:rPr>
        <w:t>一经录用</w:t>
      </w:r>
      <w:r>
        <w:rPr>
          <w:rFonts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ascii="仿宋_GB2312" w:hAnsi="仿宋_GB2312" w:eastAsia="仿宋_GB2312" w:cs="仿宋_GB2312"/>
          <w:sz w:val="32"/>
          <w:szCs w:val="32"/>
        </w:rPr>
        <w:t>缴纳五险</w:t>
      </w:r>
      <w:r>
        <w:rPr>
          <w:rFonts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Style w:val="3"/>
        <w:rPr>
          <w:rFonts w:ascii="仿宋_GB2312" w:hAnsi="仿宋_GB2312" w:eastAsia="仿宋_GB2312" w:cs="仿宋_GB2312"/>
          <w:b w:val="0"/>
          <w:bCs w:val="0"/>
          <w:i w:val="0"/>
          <w:caps w:val="0"/>
          <w:smallCaps w:val="0"/>
          <w:color w:val="2E343B"/>
          <w:spacing w:val="0"/>
          <w:sz w:val="32"/>
          <w:szCs w:val="32"/>
          <w:shd w:val="clear" w:fill="FFFFFF"/>
          <w:lang w:eastAsia="zh-CN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  <w:lang w:eastAsia="zh-CN"/>
        </w:rPr>
        <w:t>其他待遇：</w:t>
      </w:r>
      <w:r>
        <w:rPr>
          <w:rFonts w:ascii="仿宋_GB2312" w:hAnsi="仿宋_GB2312" w:eastAsia="仿宋_GB2312" w:cs="仿宋_GB2312"/>
          <w:sz w:val="32"/>
          <w:szCs w:val="32"/>
        </w:rPr>
        <w:t>提供免费住宿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  <w:lang w:eastAsia="zh-CN"/>
        </w:rPr>
        <w:t>联系电话：</w:t>
      </w:r>
      <w:r>
        <w:rPr>
          <w:rFonts w:ascii="仿宋_GB2312" w:hAnsi="仿宋_GB2312" w:eastAsia="仿宋_GB2312" w:cs="仿宋_GB2312"/>
          <w:sz w:val="32"/>
          <w:szCs w:val="32"/>
        </w:rPr>
        <w:t>赵先生</w:t>
      </w:r>
      <w:r>
        <w:rPr>
          <w:rFonts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ascii="仿宋_GB2312" w:hAnsi="仿宋_GB2312" w:eastAsia="仿宋_GB2312" w:cs="仿宋_GB2312"/>
          <w:sz w:val="32"/>
          <w:szCs w:val="32"/>
        </w:rPr>
        <w:t>1533273511</w:t>
      </w:r>
      <w:r>
        <w:rPr>
          <w:rFonts w:ascii="仿宋_GB2312" w:hAnsi="仿宋_GB2312" w:eastAsia="仿宋_GB2312" w:cs="仿宋_GB2312"/>
          <w:sz w:val="32"/>
          <w:szCs w:val="32"/>
          <w:lang w:val="en-US" w:eastAsia="zh-CN"/>
        </w:rPr>
        <w:t>5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邮箱：</w:t>
      </w:r>
      <w:r>
        <w:rPr>
          <w:rFonts w:ascii="仿宋_GB2312" w:hAnsi="仿宋_GB2312" w:eastAsia="仿宋_GB2312" w:cs="仿宋_GB2312"/>
          <w:sz w:val="32"/>
          <w:szCs w:val="32"/>
        </w:rPr>
        <w:t>772414071@qq.com</w:t>
      </w:r>
    </w:p>
    <w:p>
      <w:pPr>
        <w:pStyle w:val="3"/>
        <w:rPr>
          <w:rFonts w:ascii="仿宋_GB2312" w:hAnsi="仿宋_GB2312" w:eastAsia="仿宋_GB2312" w:cs="仿宋_GB2312"/>
          <w:b/>
          <w:bCs/>
          <w:sz w:val="32"/>
          <w:szCs w:val="32"/>
          <w:lang w:eastAsia="zh-CN"/>
        </w:rPr>
      </w:pPr>
    </w:p>
    <w:p>
      <w:pPr>
        <w:pStyle w:val="3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  <w:lang w:eastAsia="zh-CN"/>
        </w:rPr>
        <w:t>三十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八</w:t>
      </w:r>
      <w:r>
        <w:rPr>
          <w:rFonts w:ascii="仿宋_GB2312" w:hAnsi="仿宋_GB2312" w:eastAsia="仿宋_GB2312" w:cs="仿宋_GB2312"/>
          <w:b/>
          <w:bCs/>
          <w:sz w:val="32"/>
          <w:szCs w:val="32"/>
        </w:rPr>
        <w:t>、内蒙古永峰实业有限责任公司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1、岗位：</w:t>
      </w:r>
      <w:r>
        <w:rPr>
          <w:rFonts w:ascii="仿宋_GB2312" w:hAnsi="仿宋_GB2312" w:eastAsia="仿宋_GB2312" w:cs="仿宋_GB2312"/>
          <w:sz w:val="32"/>
          <w:szCs w:val="32"/>
        </w:rPr>
        <w:t>平面设计员1名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应聘条件：</w:t>
      </w:r>
      <w:r>
        <w:rPr>
          <w:rFonts w:ascii="仿宋_GB2312" w:hAnsi="仿宋_GB2312" w:eastAsia="仿宋_GB2312" w:cs="仿宋_GB2312"/>
          <w:sz w:val="32"/>
          <w:szCs w:val="32"/>
        </w:rPr>
        <w:t>大专以上学历，有工作经验者优先。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薪资待遇：</w:t>
      </w:r>
      <w:r>
        <w:rPr>
          <w:rFonts w:ascii="仿宋_GB2312" w:hAnsi="仿宋_GB2312" w:eastAsia="仿宋_GB2312" w:cs="仿宋_GB2312"/>
          <w:sz w:val="32"/>
          <w:szCs w:val="32"/>
        </w:rPr>
        <w:t>4000—5000元/月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社保缴纳：</w:t>
      </w:r>
      <w:r>
        <w:rPr>
          <w:rFonts w:ascii="仿宋_GB2312" w:hAnsi="仿宋_GB2312" w:eastAsia="仿宋_GB2312" w:cs="仿宋_GB2312"/>
          <w:sz w:val="32"/>
          <w:szCs w:val="32"/>
        </w:rPr>
        <w:t>无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2、岗位：</w:t>
      </w:r>
      <w:r>
        <w:rPr>
          <w:rFonts w:ascii="仿宋_GB2312" w:hAnsi="仿宋_GB2312" w:eastAsia="仿宋_GB2312" w:cs="仿宋_GB2312"/>
          <w:sz w:val="32"/>
          <w:szCs w:val="32"/>
        </w:rPr>
        <w:t>办公室文员1名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应聘条件：</w:t>
      </w:r>
      <w:r>
        <w:rPr>
          <w:rFonts w:ascii="仿宋_GB2312" w:hAnsi="仿宋_GB2312" w:eastAsia="仿宋_GB2312" w:cs="仿宋_GB2312"/>
          <w:sz w:val="32"/>
          <w:szCs w:val="32"/>
        </w:rPr>
        <w:t>大专以上学历，熟练使用Word/Excel办公软件。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薪资待遇：</w:t>
      </w:r>
      <w:r>
        <w:rPr>
          <w:rFonts w:ascii="仿宋_GB2312" w:hAnsi="仿宋_GB2312" w:eastAsia="仿宋_GB2312" w:cs="仿宋_GB2312"/>
          <w:sz w:val="32"/>
          <w:szCs w:val="32"/>
        </w:rPr>
        <w:t>3000—4000元/月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社保缴纳：</w:t>
      </w:r>
      <w:r>
        <w:rPr>
          <w:rFonts w:ascii="仿宋_GB2312" w:hAnsi="仿宋_GB2312" w:eastAsia="仿宋_GB2312" w:cs="仿宋_GB2312"/>
          <w:sz w:val="32"/>
          <w:szCs w:val="32"/>
        </w:rPr>
        <w:t>无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3、岗位：</w:t>
      </w:r>
      <w:r>
        <w:rPr>
          <w:rFonts w:ascii="仿宋_GB2312" w:hAnsi="仿宋_GB2312" w:eastAsia="仿宋_GB2312" w:cs="仿宋_GB2312"/>
          <w:sz w:val="32"/>
          <w:szCs w:val="32"/>
        </w:rPr>
        <w:t>厂房设备操作人员2名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应聘条件：</w:t>
      </w:r>
      <w:r>
        <w:rPr>
          <w:rFonts w:ascii="仿宋_GB2312" w:hAnsi="仿宋_GB2312" w:eastAsia="仿宋_GB2312" w:cs="仿宋_GB2312"/>
          <w:sz w:val="32"/>
          <w:szCs w:val="32"/>
        </w:rPr>
        <w:t>男女不限，有工作经验者优先。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薪资待遇：</w:t>
      </w:r>
      <w:r>
        <w:rPr>
          <w:rFonts w:ascii="仿宋_GB2312" w:hAnsi="仿宋_GB2312" w:eastAsia="仿宋_GB2312" w:cs="仿宋_GB2312"/>
          <w:sz w:val="32"/>
          <w:szCs w:val="32"/>
        </w:rPr>
        <w:t>3500—5000元/月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社保缴纳：</w:t>
      </w:r>
      <w:r>
        <w:rPr>
          <w:rFonts w:ascii="仿宋_GB2312" w:hAnsi="仿宋_GB2312" w:eastAsia="仿宋_GB2312" w:cs="仿宋_GB2312"/>
          <w:sz w:val="32"/>
          <w:szCs w:val="32"/>
        </w:rPr>
        <w:t>无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联系电话：</w:t>
      </w:r>
      <w:r>
        <w:rPr>
          <w:rFonts w:ascii="仿宋_GB2312" w:hAnsi="仿宋_GB2312" w:eastAsia="仿宋_GB2312" w:cs="仿宋_GB2312"/>
          <w:sz w:val="32"/>
          <w:szCs w:val="32"/>
        </w:rPr>
        <w:t>18648414476</w:t>
      </w:r>
      <w:r>
        <w:rPr>
          <w:rFonts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ascii="仿宋_GB2312" w:hAnsi="仿宋_GB2312" w:eastAsia="仿宋_GB2312" w:cs="仿宋_GB2312"/>
          <w:sz w:val="32"/>
          <w:szCs w:val="32"/>
        </w:rPr>
        <w:t>苏先生</w:t>
      </w:r>
    </w:p>
    <w:p>
      <w:pPr>
        <w:pStyle w:val="3"/>
        <w:rPr>
          <w:rFonts w:ascii="仿宋_GB2312" w:hAnsi="仿宋_GB2312" w:eastAsia="仿宋_GB2312" w:cs="仿宋_GB2312"/>
          <w:b/>
          <w:bCs/>
          <w:sz w:val="32"/>
          <w:szCs w:val="32"/>
          <w:lang w:eastAsia="zh-CN"/>
        </w:rPr>
      </w:pPr>
    </w:p>
    <w:p>
      <w:pPr>
        <w:pStyle w:val="3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三十九</w:t>
      </w:r>
      <w:r>
        <w:rPr>
          <w:rFonts w:ascii="仿宋_GB2312" w:hAnsi="仿宋_GB2312" w:eastAsia="仿宋_GB2312" w:cs="仿宋_GB2312"/>
          <w:b/>
          <w:bCs/>
          <w:sz w:val="32"/>
          <w:szCs w:val="32"/>
        </w:rPr>
        <w:t>、内蒙古永峰生物科技有限责任公司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1、岗位：</w:t>
      </w:r>
      <w:r>
        <w:rPr>
          <w:rFonts w:ascii="仿宋_GB2312" w:hAnsi="仿宋_GB2312" w:eastAsia="仿宋_GB2312" w:cs="仿宋_GB2312"/>
          <w:sz w:val="32"/>
          <w:szCs w:val="32"/>
        </w:rPr>
        <w:t>食品检验员</w:t>
      </w:r>
      <w:r>
        <w:rPr>
          <w:rFonts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ascii="仿宋_GB2312" w:hAnsi="仿宋_GB2312" w:eastAsia="仿宋_GB2312" w:cs="仿宋_GB2312"/>
          <w:sz w:val="32"/>
          <w:szCs w:val="32"/>
        </w:rPr>
        <w:t>名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应聘条件：</w:t>
      </w:r>
      <w:r>
        <w:rPr>
          <w:rFonts w:ascii="仿宋_GB2312" w:hAnsi="仿宋_GB2312" w:eastAsia="仿宋_GB2312" w:cs="仿宋_GB2312"/>
          <w:sz w:val="32"/>
          <w:szCs w:val="32"/>
        </w:rPr>
        <w:t>大专以上学历，男女不限，有工作经验者优先。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薪资待遇：</w:t>
      </w:r>
      <w:r>
        <w:rPr>
          <w:rFonts w:ascii="仿宋_GB2312" w:hAnsi="仿宋_GB2312" w:eastAsia="仿宋_GB2312" w:cs="仿宋_GB2312"/>
          <w:sz w:val="32"/>
          <w:szCs w:val="32"/>
        </w:rPr>
        <w:t>3500—4500元</w:t>
      </w:r>
      <w:r>
        <w:rPr>
          <w:rFonts w:ascii="仿宋_GB2312" w:hAnsi="仿宋_GB2312" w:eastAsia="仿宋_GB2312" w:cs="仿宋_GB2312"/>
          <w:sz w:val="32"/>
          <w:szCs w:val="32"/>
          <w:lang w:val="en-US" w:eastAsia="zh-CN"/>
        </w:rPr>
        <w:t>/月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社保缴纳：</w:t>
      </w:r>
      <w:r>
        <w:rPr>
          <w:rFonts w:ascii="仿宋_GB2312" w:hAnsi="仿宋_GB2312" w:eastAsia="仿宋_GB2312" w:cs="仿宋_GB2312"/>
          <w:sz w:val="32"/>
          <w:szCs w:val="32"/>
        </w:rPr>
        <w:t>无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2、岗位：</w:t>
      </w:r>
      <w:r>
        <w:rPr>
          <w:rFonts w:ascii="仿宋_GB2312" w:hAnsi="仿宋_GB2312" w:eastAsia="仿宋_GB2312" w:cs="仿宋_GB2312"/>
          <w:sz w:val="32"/>
          <w:szCs w:val="32"/>
        </w:rPr>
        <w:t>办公室文员兼出纳</w:t>
      </w:r>
      <w:r>
        <w:rPr>
          <w:rFonts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ascii="仿宋_GB2312" w:hAnsi="仿宋_GB2312" w:eastAsia="仿宋_GB2312" w:cs="仿宋_GB2312"/>
          <w:sz w:val="32"/>
          <w:szCs w:val="32"/>
        </w:rPr>
        <w:t>名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应聘条件：</w:t>
      </w:r>
      <w:r>
        <w:rPr>
          <w:rFonts w:ascii="仿宋_GB2312" w:hAnsi="仿宋_GB2312" w:eastAsia="仿宋_GB2312" w:cs="仿宋_GB2312"/>
          <w:sz w:val="32"/>
          <w:szCs w:val="32"/>
        </w:rPr>
        <w:t>大专以上学历，能熟练使用办公软件</w:t>
      </w:r>
      <w:r>
        <w:rPr>
          <w:rFonts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薪资待遇：</w:t>
      </w:r>
      <w:r>
        <w:rPr>
          <w:rFonts w:ascii="仿宋_GB2312" w:hAnsi="仿宋_GB2312" w:eastAsia="仿宋_GB2312" w:cs="仿宋_GB2312"/>
          <w:sz w:val="32"/>
          <w:szCs w:val="32"/>
        </w:rPr>
        <w:t>3000—4000元</w:t>
      </w:r>
      <w:r>
        <w:rPr>
          <w:rFonts w:ascii="仿宋_GB2312" w:hAnsi="仿宋_GB2312" w:eastAsia="仿宋_GB2312" w:cs="仿宋_GB2312"/>
          <w:sz w:val="32"/>
          <w:szCs w:val="32"/>
          <w:lang w:val="en-US" w:eastAsia="zh-CN"/>
        </w:rPr>
        <w:t>/月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社保缴纳：</w:t>
      </w:r>
      <w:r>
        <w:rPr>
          <w:rFonts w:ascii="仿宋_GB2312" w:hAnsi="仿宋_GB2312" w:eastAsia="仿宋_GB2312" w:cs="仿宋_GB2312"/>
          <w:sz w:val="32"/>
          <w:szCs w:val="32"/>
        </w:rPr>
        <w:t>无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3、岗位：</w:t>
      </w:r>
      <w:r>
        <w:rPr>
          <w:rFonts w:ascii="仿宋_GB2312" w:hAnsi="仿宋_GB2312" w:eastAsia="仿宋_GB2312" w:cs="仿宋_GB2312"/>
          <w:sz w:val="32"/>
          <w:szCs w:val="32"/>
        </w:rPr>
        <w:t>乳品加工工作人员2名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应聘条件：</w:t>
      </w:r>
      <w:r>
        <w:rPr>
          <w:rFonts w:ascii="仿宋_GB2312" w:hAnsi="仿宋_GB2312" w:eastAsia="仿宋_GB2312" w:cs="仿宋_GB2312"/>
          <w:sz w:val="32"/>
          <w:szCs w:val="32"/>
        </w:rPr>
        <w:t>男女不限，有工作经验者优先。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薪资待遇：</w:t>
      </w:r>
      <w:r>
        <w:rPr>
          <w:rFonts w:ascii="仿宋_GB2312" w:hAnsi="仿宋_GB2312" w:eastAsia="仿宋_GB2312" w:cs="仿宋_GB2312"/>
          <w:sz w:val="32"/>
          <w:szCs w:val="32"/>
        </w:rPr>
        <w:t>3000—4500元</w:t>
      </w:r>
      <w:r>
        <w:rPr>
          <w:rFonts w:ascii="仿宋_GB2312" w:hAnsi="仿宋_GB2312" w:eastAsia="仿宋_GB2312" w:cs="仿宋_GB2312"/>
          <w:sz w:val="32"/>
          <w:szCs w:val="32"/>
          <w:lang w:val="en-US" w:eastAsia="zh-CN"/>
        </w:rPr>
        <w:t>/月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社保缴纳：</w:t>
      </w:r>
      <w:r>
        <w:rPr>
          <w:rFonts w:ascii="仿宋_GB2312" w:hAnsi="仿宋_GB2312" w:eastAsia="仿宋_GB2312" w:cs="仿宋_GB2312"/>
          <w:sz w:val="32"/>
          <w:szCs w:val="32"/>
        </w:rPr>
        <w:t>无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4、岗位：</w:t>
      </w:r>
      <w:r>
        <w:rPr>
          <w:rFonts w:ascii="仿宋_GB2312" w:hAnsi="仿宋_GB2312" w:eastAsia="仿宋_GB2312" w:cs="仿宋_GB2312"/>
          <w:sz w:val="32"/>
          <w:szCs w:val="32"/>
        </w:rPr>
        <w:t>卫生保洁员</w:t>
      </w:r>
      <w:r>
        <w:rPr>
          <w:rFonts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ascii="仿宋_GB2312" w:hAnsi="仿宋_GB2312" w:eastAsia="仿宋_GB2312" w:cs="仿宋_GB2312"/>
          <w:sz w:val="32"/>
          <w:szCs w:val="32"/>
        </w:rPr>
        <w:t>名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应聘条件：</w:t>
      </w:r>
      <w:r>
        <w:rPr>
          <w:rFonts w:ascii="仿宋_GB2312" w:hAnsi="仿宋_GB2312" w:eastAsia="仿宋_GB2312" w:cs="仿宋_GB2312"/>
          <w:sz w:val="32"/>
          <w:szCs w:val="32"/>
        </w:rPr>
        <w:t>男女不限，身体健康，有责任心。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薪资待遇：</w:t>
      </w:r>
      <w:r>
        <w:rPr>
          <w:rFonts w:ascii="仿宋_GB2312" w:hAnsi="仿宋_GB2312" w:eastAsia="仿宋_GB2312" w:cs="仿宋_GB2312"/>
          <w:sz w:val="32"/>
          <w:szCs w:val="32"/>
        </w:rPr>
        <w:t>面议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社保缴纳：</w:t>
      </w:r>
      <w:r>
        <w:rPr>
          <w:rFonts w:ascii="仿宋_GB2312" w:hAnsi="仿宋_GB2312" w:eastAsia="仿宋_GB2312" w:cs="仿宋_GB2312"/>
          <w:sz w:val="32"/>
          <w:szCs w:val="32"/>
        </w:rPr>
        <w:t>无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工作地点：</w:t>
      </w:r>
      <w:r>
        <w:rPr>
          <w:rFonts w:ascii="仿宋_GB2312" w:hAnsi="仿宋_GB2312" w:eastAsia="仿宋_GB2312" w:cs="仿宋_GB2312"/>
          <w:sz w:val="32"/>
          <w:szCs w:val="32"/>
        </w:rPr>
        <w:t>额济纳旗达镇</w:t>
      </w:r>
    </w:p>
    <w:p>
      <w:pPr>
        <w:pStyle w:val="3"/>
        <w:rPr>
          <w:rFonts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  <w:lang w:eastAsia="zh-CN"/>
        </w:rPr>
        <w:t>联系人：</w:t>
      </w:r>
      <w:r>
        <w:rPr>
          <w:rFonts w:ascii="仿宋_GB2312" w:hAnsi="仿宋_GB2312" w:eastAsia="仿宋_GB2312" w:cs="仿宋_GB2312"/>
          <w:sz w:val="32"/>
          <w:szCs w:val="32"/>
        </w:rPr>
        <w:t>苏先生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联系电话：</w:t>
      </w:r>
      <w:r>
        <w:rPr>
          <w:rFonts w:ascii="仿宋_GB2312" w:hAnsi="仿宋_GB2312" w:eastAsia="仿宋_GB2312" w:cs="仿宋_GB2312"/>
          <w:sz w:val="32"/>
          <w:szCs w:val="32"/>
        </w:rPr>
        <w:t>18648414476</w:t>
      </w:r>
      <w:r>
        <w:rPr>
          <w:rFonts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</w:p>
    <w:p>
      <w:pPr>
        <w:pStyle w:val="3"/>
        <w:rPr>
          <w:rFonts w:ascii="仿宋_GB2312" w:hAnsi="仿宋_GB2312" w:eastAsia="仿宋_GB2312" w:cs="仿宋_GB2312"/>
          <w:b/>
          <w:bCs/>
          <w:sz w:val="32"/>
          <w:szCs w:val="32"/>
          <w:lang w:eastAsia="zh-CN"/>
        </w:rPr>
      </w:pPr>
    </w:p>
    <w:p>
      <w:pPr>
        <w:pStyle w:val="3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  <w:lang w:eastAsia="zh-CN"/>
        </w:rPr>
        <w:t>四十</w:t>
      </w:r>
      <w:r>
        <w:rPr>
          <w:rFonts w:ascii="仿宋_GB2312" w:hAnsi="仿宋_GB2312" w:eastAsia="仿宋_GB2312" w:cs="仿宋_GB2312"/>
          <w:b/>
          <w:bCs/>
          <w:sz w:val="32"/>
          <w:szCs w:val="32"/>
        </w:rPr>
        <w:t>、额济纳旗智能教育辅助服务有限责任公司</w:t>
      </w:r>
    </w:p>
    <w:p>
      <w:pPr>
        <w:pStyle w:val="3"/>
        <w:numPr>
          <w:ilvl w:val="0"/>
          <w:numId w:val="5"/>
        </w:num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岗位：</w:t>
      </w:r>
      <w:r>
        <w:rPr>
          <w:rFonts w:ascii="仿宋_GB2312" w:hAnsi="仿宋_GB2312" w:eastAsia="仿宋_GB2312" w:cs="仿宋_GB2312"/>
          <w:sz w:val="32"/>
          <w:szCs w:val="32"/>
        </w:rPr>
        <w:t>小初高各科老师</w:t>
      </w:r>
    </w:p>
    <w:p>
      <w:pPr>
        <w:pStyle w:val="3"/>
        <w:numPr>
          <w:ilvl w:val="0"/>
          <w:numId w:val="0"/>
        </w:numPr>
        <w:ind w:left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薪资待遇</w:t>
      </w:r>
      <w:r>
        <w:rPr>
          <w:rFonts w:ascii="仿宋_GB2312" w:hAnsi="仿宋_GB2312" w:eastAsia="仿宋_GB2312" w:cs="仿宋_GB2312"/>
          <w:b/>
          <w:bCs/>
          <w:sz w:val="32"/>
          <w:szCs w:val="32"/>
          <w:lang w:eastAsia="zh-CN"/>
        </w:rPr>
        <w:t>：</w:t>
      </w:r>
      <w:r>
        <w:rPr>
          <w:rFonts w:ascii="仿宋_GB2312" w:hAnsi="仿宋_GB2312" w:eastAsia="仿宋_GB2312" w:cs="仿宋_GB2312"/>
          <w:sz w:val="32"/>
          <w:szCs w:val="32"/>
        </w:rPr>
        <w:t>3000-8000元/月</w:t>
      </w:r>
    </w:p>
    <w:p>
      <w:pPr>
        <w:pStyle w:val="3"/>
        <w:numPr>
          <w:ilvl w:val="0"/>
          <w:numId w:val="5"/>
        </w:numPr>
        <w:ind w:left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岗位：</w:t>
      </w:r>
      <w:r>
        <w:rPr>
          <w:rFonts w:ascii="仿宋_GB2312" w:hAnsi="仿宋_GB2312" w:eastAsia="仿宋_GB2312" w:cs="仿宋_GB2312"/>
          <w:sz w:val="32"/>
          <w:szCs w:val="32"/>
        </w:rPr>
        <w:t>执行校长</w:t>
      </w:r>
    </w:p>
    <w:p>
      <w:pPr>
        <w:pStyle w:val="3"/>
        <w:numPr>
          <w:ilvl w:val="0"/>
          <w:numId w:val="0"/>
        </w:numPr>
        <w:ind w:left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薪资待遇</w:t>
      </w:r>
      <w:r>
        <w:rPr>
          <w:rFonts w:ascii="仿宋_GB2312" w:hAnsi="仿宋_GB2312" w:eastAsia="仿宋_GB2312" w:cs="仿宋_GB2312"/>
          <w:b/>
          <w:bCs/>
          <w:sz w:val="32"/>
          <w:szCs w:val="32"/>
          <w:lang w:eastAsia="zh-CN"/>
        </w:rPr>
        <w:t>：</w:t>
      </w:r>
      <w:r>
        <w:rPr>
          <w:rFonts w:ascii="仿宋_GB2312" w:hAnsi="仿宋_GB2312" w:eastAsia="仿宋_GB2312" w:cs="仿宋_GB2312"/>
          <w:sz w:val="32"/>
          <w:szCs w:val="32"/>
        </w:rPr>
        <w:t>4000-8000元/月</w:t>
      </w:r>
    </w:p>
    <w:p>
      <w:pPr>
        <w:pStyle w:val="3"/>
        <w:numPr>
          <w:ilvl w:val="0"/>
          <w:numId w:val="5"/>
        </w:numPr>
        <w:ind w:left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岗位：</w:t>
      </w:r>
      <w:r>
        <w:rPr>
          <w:rFonts w:ascii="仿宋_GB2312" w:hAnsi="仿宋_GB2312" w:eastAsia="仿宋_GB2312" w:cs="仿宋_GB2312"/>
          <w:sz w:val="32"/>
          <w:szCs w:val="32"/>
        </w:rPr>
        <w:t>销售数名</w:t>
      </w:r>
    </w:p>
    <w:p>
      <w:pPr>
        <w:pStyle w:val="3"/>
        <w:numPr>
          <w:ilvl w:val="0"/>
          <w:numId w:val="0"/>
        </w:numPr>
        <w:ind w:left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薪资待遇</w:t>
      </w:r>
      <w:r>
        <w:rPr>
          <w:rFonts w:ascii="仿宋_GB2312" w:hAnsi="仿宋_GB2312" w:eastAsia="仿宋_GB2312" w:cs="仿宋_GB2312"/>
          <w:b/>
          <w:bCs/>
          <w:sz w:val="32"/>
          <w:szCs w:val="32"/>
          <w:lang w:eastAsia="zh-CN"/>
        </w:rPr>
        <w:t>：</w:t>
      </w:r>
      <w:r>
        <w:rPr>
          <w:rFonts w:ascii="仿宋_GB2312" w:hAnsi="仿宋_GB2312" w:eastAsia="仿宋_GB2312" w:cs="仿宋_GB2312"/>
          <w:sz w:val="32"/>
          <w:szCs w:val="32"/>
        </w:rPr>
        <w:t>3000-6000元/月</w:t>
      </w:r>
    </w:p>
    <w:p>
      <w:pPr>
        <w:pStyle w:val="3"/>
        <w:numPr>
          <w:ilvl w:val="0"/>
          <w:numId w:val="5"/>
        </w:numPr>
        <w:ind w:left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岗位：</w:t>
      </w:r>
      <w:r>
        <w:rPr>
          <w:rFonts w:ascii="仿宋_GB2312" w:hAnsi="仿宋_GB2312" w:eastAsia="仿宋_GB2312" w:cs="仿宋_GB2312"/>
          <w:sz w:val="32"/>
          <w:szCs w:val="32"/>
        </w:rPr>
        <w:t>前台</w:t>
      </w:r>
    </w:p>
    <w:p>
      <w:pPr>
        <w:pStyle w:val="3"/>
        <w:numPr>
          <w:ilvl w:val="0"/>
          <w:numId w:val="0"/>
        </w:numPr>
        <w:ind w:left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薪资待遇</w:t>
      </w:r>
      <w:r>
        <w:rPr>
          <w:rFonts w:ascii="仿宋_GB2312" w:hAnsi="仿宋_GB2312" w:eastAsia="仿宋_GB2312" w:cs="仿宋_GB2312"/>
          <w:b/>
          <w:bCs/>
          <w:sz w:val="32"/>
          <w:szCs w:val="32"/>
          <w:lang w:eastAsia="zh-CN"/>
        </w:rPr>
        <w:t>：</w:t>
      </w:r>
      <w:r>
        <w:rPr>
          <w:rFonts w:ascii="仿宋_GB2312" w:hAnsi="仿宋_GB2312" w:eastAsia="仿宋_GB2312" w:cs="仿宋_GB2312"/>
          <w:sz w:val="32"/>
          <w:szCs w:val="32"/>
        </w:rPr>
        <w:t>2000-4000元/月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应聘条件：</w:t>
      </w:r>
      <w:r>
        <w:rPr>
          <w:rFonts w:ascii="仿宋_GB2312" w:hAnsi="仿宋_GB2312" w:eastAsia="仿宋_GB2312" w:cs="仿宋_GB2312"/>
          <w:sz w:val="32"/>
          <w:szCs w:val="32"/>
        </w:rPr>
        <w:t>熟练掌握办公软件和互联网的使用技巧，具有较强的语言表达能力，普通话标准。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社保缴纳：</w:t>
      </w:r>
      <w:r>
        <w:rPr>
          <w:rFonts w:ascii="仿宋_GB2312" w:hAnsi="仿宋_GB2312" w:eastAsia="仿宋_GB2312" w:cs="仿宋_GB2312"/>
          <w:sz w:val="32"/>
          <w:szCs w:val="32"/>
        </w:rPr>
        <w:t>以上岗位均无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联系电话：</w:t>
      </w:r>
      <w:r>
        <w:rPr>
          <w:rFonts w:ascii="仿宋_GB2312" w:hAnsi="仿宋_GB2312" w:eastAsia="仿宋_GB2312" w:cs="仿宋_GB2312"/>
          <w:sz w:val="32"/>
          <w:szCs w:val="32"/>
        </w:rPr>
        <w:t>18704835027    18604831187</w:t>
      </w:r>
    </w:p>
    <w:p>
      <w:pPr>
        <w:pStyle w:val="3"/>
        <w:rPr>
          <w:rFonts w:ascii="仿宋_GB2312" w:hAnsi="仿宋_GB2312" w:eastAsia="仿宋_GB2312" w:cs="仿宋_GB2312"/>
          <w:b/>
          <w:bCs/>
          <w:sz w:val="32"/>
          <w:szCs w:val="32"/>
          <w:lang w:eastAsia="zh-CN"/>
        </w:rPr>
      </w:pPr>
    </w:p>
    <w:p>
      <w:pPr>
        <w:pStyle w:val="3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  <w:lang w:eastAsia="zh-CN"/>
        </w:rPr>
        <w:t>四十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一</w:t>
      </w:r>
      <w:r>
        <w:rPr>
          <w:rFonts w:ascii="仿宋_GB2312" w:hAnsi="仿宋_GB2312" w:eastAsia="仿宋_GB2312" w:cs="仿宋_GB2312"/>
          <w:b/>
          <w:bCs/>
          <w:sz w:val="32"/>
          <w:szCs w:val="32"/>
        </w:rPr>
        <w:t>、彩虹蜗牛国际托育早教中心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1、岗位：</w:t>
      </w:r>
      <w:r>
        <w:rPr>
          <w:rFonts w:ascii="仿宋_GB2312" w:hAnsi="仿宋_GB2312" w:eastAsia="仿宋_GB2312" w:cs="仿宋_GB2312"/>
          <w:sz w:val="32"/>
          <w:szCs w:val="32"/>
        </w:rPr>
        <w:t>课程顾问2名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应聘条件：</w:t>
      </w:r>
      <w:r>
        <w:rPr>
          <w:rFonts w:ascii="仿宋_GB2312" w:hAnsi="仿宋_GB2312" w:eastAsia="仿宋_GB2312" w:cs="仿宋_GB2312"/>
          <w:sz w:val="32"/>
          <w:szCs w:val="32"/>
        </w:rPr>
        <w:t>热爱并致力于从事销售相关工作，有教育培训行业经验者优先。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薪资待遇：</w:t>
      </w:r>
      <w:r>
        <w:rPr>
          <w:rFonts w:ascii="仿宋_GB2312" w:hAnsi="仿宋_GB2312" w:eastAsia="仿宋_GB2312" w:cs="仿宋_GB2312"/>
          <w:sz w:val="32"/>
          <w:szCs w:val="32"/>
        </w:rPr>
        <w:t>面议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社保缴纳：</w:t>
      </w:r>
      <w:r>
        <w:rPr>
          <w:rFonts w:ascii="仿宋_GB2312" w:hAnsi="仿宋_GB2312" w:eastAsia="仿宋_GB2312" w:cs="仿宋_GB2312"/>
          <w:sz w:val="32"/>
          <w:szCs w:val="32"/>
        </w:rPr>
        <w:t>无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2、岗位：</w:t>
      </w:r>
      <w:r>
        <w:rPr>
          <w:rFonts w:ascii="仿宋_GB2312" w:hAnsi="仿宋_GB2312" w:eastAsia="仿宋_GB2312" w:cs="仿宋_GB2312"/>
          <w:sz w:val="32"/>
          <w:szCs w:val="32"/>
        </w:rPr>
        <w:t>亲子老师2名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应聘条件：</w:t>
      </w:r>
      <w:r>
        <w:rPr>
          <w:rFonts w:ascii="仿宋_GB2312" w:hAnsi="仿宋_GB2312" w:eastAsia="仿宋_GB2312" w:cs="仿宋_GB2312"/>
          <w:sz w:val="32"/>
          <w:szCs w:val="32"/>
        </w:rPr>
        <w:t>幼儿教育、学前教育等教育相关专业，有</w:t>
      </w:r>
      <w:r>
        <w:rPr>
          <w:rFonts w:ascii="仿宋_GB2312" w:hAnsi="仿宋_GB2312" w:eastAsia="仿宋_GB2312" w:cs="仿宋_GB2312"/>
          <w:sz w:val="32"/>
          <w:szCs w:val="32"/>
          <w:lang w:eastAsia="zh-CN"/>
        </w:rPr>
        <w:t>教学管理经验者优先。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薪资待遇：</w:t>
      </w:r>
      <w:r>
        <w:rPr>
          <w:rFonts w:ascii="仿宋_GB2312" w:hAnsi="仿宋_GB2312" w:eastAsia="仿宋_GB2312" w:cs="仿宋_GB2312"/>
          <w:sz w:val="32"/>
          <w:szCs w:val="32"/>
        </w:rPr>
        <w:t>面议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社保缴纳：</w:t>
      </w:r>
      <w:r>
        <w:rPr>
          <w:rFonts w:ascii="仿宋_GB2312" w:hAnsi="仿宋_GB2312" w:eastAsia="仿宋_GB2312" w:cs="仿宋_GB2312"/>
          <w:sz w:val="32"/>
          <w:szCs w:val="32"/>
        </w:rPr>
        <w:t>无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3、岗位：</w:t>
      </w:r>
      <w:r>
        <w:rPr>
          <w:rFonts w:ascii="仿宋_GB2312" w:hAnsi="仿宋_GB2312" w:eastAsia="仿宋_GB2312" w:cs="仿宋_GB2312"/>
          <w:sz w:val="32"/>
          <w:szCs w:val="32"/>
        </w:rPr>
        <w:t>托班老师3名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应聘条件：</w:t>
      </w:r>
      <w:r>
        <w:rPr>
          <w:rFonts w:ascii="仿宋_GB2312" w:hAnsi="仿宋_GB2312" w:eastAsia="仿宋_GB2312" w:cs="仿宋_GB2312"/>
          <w:sz w:val="32"/>
          <w:szCs w:val="32"/>
        </w:rPr>
        <w:t>学前教育等专业毕业，有</w:t>
      </w:r>
      <w:r>
        <w:rPr>
          <w:rFonts w:ascii="仿宋_GB2312" w:hAnsi="仿宋_GB2312" w:eastAsia="仿宋_GB2312" w:cs="仿宋_GB2312"/>
          <w:sz w:val="32"/>
          <w:szCs w:val="32"/>
          <w:lang w:eastAsia="zh-CN"/>
        </w:rPr>
        <w:t>教学管理经验者优先。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薪资待遇：</w:t>
      </w:r>
      <w:r>
        <w:rPr>
          <w:rFonts w:ascii="仿宋_GB2312" w:hAnsi="仿宋_GB2312" w:eastAsia="仿宋_GB2312" w:cs="仿宋_GB2312"/>
          <w:sz w:val="32"/>
          <w:szCs w:val="32"/>
        </w:rPr>
        <w:t>面议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社保缴纳：</w:t>
      </w:r>
      <w:r>
        <w:rPr>
          <w:rFonts w:ascii="仿宋_GB2312" w:hAnsi="仿宋_GB2312" w:eastAsia="仿宋_GB2312" w:cs="仿宋_GB2312"/>
          <w:sz w:val="32"/>
          <w:szCs w:val="32"/>
        </w:rPr>
        <w:t>无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4、岗位:</w:t>
      </w:r>
      <w:r>
        <w:rPr>
          <w:rFonts w:ascii="仿宋_GB2312" w:hAnsi="仿宋_GB2312" w:eastAsia="仿宋_GB2312" w:cs="仿宋_GB2312"/>
          <w:sz w:val="32"/>
          <w:szCs w:val="32"/>
        </w:rPr>
        <w:t>配班老师2名</w:t>
      </w:r>
    </w:p>
    <w:p>
      <w:pPr>
        <w:pStyle w:val="3"/>
        <w:rPr>
          <w:rFonts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应聘条件：</w:t>
      </w:r>
      <w:r>
        <w:rPr>
          <w:rFonts w:ascii="仿宋_GB2312" w:hAnsi="仿宋_GB2312" w:eastAsia="仿宋_GB2312" w:cs="仿宋_GB2312"/>
          <w:b w:val="0"/>
          <w:bCs w:val="0"/>
          <w:sz w:val="32"/>
          <w:szCs w:val="32"/>
        </w:rPr>
        <w:t>学前教育等专业毕业,</w:t>
      </w:r>
      <w:r>
        <w:rPr>
          <w:rFonts w:ascii="仿宋_GB2312" w:hAnsi="仿宋_GB2312" w:eastAsia="仿宋_GB2312" w:cs="仿宋_GB2312"/>
          <w:sz w:val="32"/>
          <w:szCs w:val="32"/>
        </w:rPr>
        <w:t>有</w:t>
      </w:r>
      <w:r>
        <w:rPr>
          <w:rFonts w:ascii="仿宋_GB2312" w:hAnsi="仿宋_GB2312" w:eastAsia="仿宋_GB2312" w:cs="仿宋_GB2312"/>
          <w:sz w:val="32"/>
          <w:szCs w:val="32"/>
          <w:lang w:eastAsia="zh-CN"/>
        </w:rPr>
        <w:t>教学管理经验者优先。</w:t>
      </w:r>
    </w:p>
    <w:p>
      <w:pPr>
        <w:pStyle w:val="3"/>
        <w:rPr>
          <w:rFonts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薪资待遇：</w:t>
      </w:r>
      <w:r>
        <w:rPr>
          <w:rFonts w:ascii="仿宋_GB2312" w:hAnsi="仿宋_GB2312" w:eastAsia="仿宋_GB2312" w:cs="仿宋_GB2312"/>
          <w:b w:val="0"/>
          <w:bCs w:val="0"/>
          <w:sz w:val="32"/>
          <w:szCs w:val="32"/>
        </w:rPr>
        <w:t>面议</w:t>
      </w:r>
    </w:p>
    <w:p>
      <w:pPr>
        <w:pStyle w:val="3"/>
        <w:rPr>
          <w:rFonts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社保缴纳：</w:t>
      </w:r>
      <w:r>
        <w:rPr>
          <w:rFonts w:ascii="仿宋_GB2312" w:hAnsi="仿宋_GB2312" w:eastAsia="仿宋_GB2312" w:cs="仿宋_GB2312"/>
          <w:sz w:val="32"/>
          <w:szCs w:val="32"/>
        </w:rPr>
        <w:t>无</w:t>
      </w:r>
    </w:p>
    <w:p>
      <w:pPr>
        <w:pStyle w:val="3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5、岗位：</w:t>
      </w:r>
      <w:r>
        <w:rPr>
          <w:rFonts w:ascii="仿宋_GB2312" w:hAnsi="仿宋_GB2312" w:eastAsia="仿宋_GB2312" w:cs="仿宋_GB2312"/>
          <w:b w:val="0"/>
          <w:bCs w:val="0"/>
          <w:sz w:val="32"/>
          <w:szCs w:val="32"/>
        </w:rPr>
        <w:t>市场专员1名</w:t>
      </w:r>
    </w:p>
    <w:p>
      <w:pPr>
        <w:pStyle w:val="3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应聘条件：</w:t>
      </w:r>
      <w:r>
        <w:rPr>
          <w:rFonts w:ascii="仿宋_GB2312" w:hAnsi="仿宋_GB2312" w:eastAsia="仿宋_GB2312" w:cs="仿宋_GB2312"/>
          <w:b w:val="0"/>
          <w:bCs w:val="0"/>
          <w:sz w:val="32"/>
          <w:szCs w:val="32"/>
        </w:rPr>
        <w:t>热爱教育行业，有市场活动、渠道拓展等工作经验。</w:t>
      </w:r>
    </w:p>
    <w:p>
      <w:pPr>
        <w:pStyle w:val="3"/>
        <w:rPr>
          <w:rFonts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薪资待遇：</w:t>
      </w:r>
      <w:r>
        <w:rPr>
          <w:rFonts w:ascii="仿宋_GB2312" w:hAnsi="仿宋_GB2312" w:eastAsia="仿宋_GB2312" w:cs="仿宋_GB2312"/>
          <w:b w:val="0"/>
          <w:bCs w:val="0"/>
          <w:sz w:val="32"/>
          <w:szCs w:val="32"/>
        </w:rPr>
        <w:t>面议</w:t>
      </w:r>
    </w:p>
    <w:p>
      <w:pPr>
        <w:pStyle w:val="3"/>
        <w:rPr>
          <w:rFonts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社保缴纳：</w:t>
      </w:r>
      <w:r>
        <w:rPr>
          <w:rFonts w:ascii="仿宋_GB2312" w:hAnsi="仿宋_GB2312" w:eastAsia="仿宋_GB2312" w:cs="仿宋_GB2312"/>
          <w:sz w:val="32"/>
          <w:szCs w:val="32"/>
        </w:rPr>
        <w:t>无</w:t>
      </w:r>
    </w:p>
    <w:p>
      <w:pPr>
        <w:pStyle w:val="3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6、岗位：</w:t>
      </w:r>
      <w:r>
        <w:rPr>
          <w:rFonts w:ascii="仿宋_GB2312" w:hAnsi="仿宋_GB2312" w:eastAsia="仿宋_GB2312" w:cs="仿宋_GB2312"/>
          <w:b w:val="0"/>
          <w:bCs w:val="0"/>
          <w:sz w:val="32"/>
          <w:szCs w:val="32"/>
        </w:rPr>
        <w:t>保育老师1名</w:t>
      </w:r>
    </w:p>
    <w:p>
      <w:pPr>
        <w:pStyle w:val="3"/>
        <w:rPr>
          <w:rFonts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应聘条件：</w:t>
      </w:r>
      <w:r>
        <w:rPr>
          <w:rFonts w:ascii="仿宋_GB2312" w:hAnsi="仿宋_GB2312" w:eastAsia="仿宋_GB2312" w:cs="仿宋_GB2312"/>
          <w:b w:val="0"/>
          <w:bCs w:val="0"/>
          <w:sz w:val="32"/>
          <w:szCs w:val="32"/>
        </w:rPr>
        <w:t>持有保育员证，有幼儿园工作经验者优先。</w:t>
      </w:r>
    </w:p>
    <w:p>
      <w:pPr>
        <w:pStyle w:val="3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薪资待遇：</w:t>
      </w:r>
      <w:r>
        <w:rPr>
          <w:rFonts w:ascii="仿宋_GB2312" w:hAnsi="仿宋_GB2312" w:eastAsia="仿宋_GB2312" w:cs="仿宋_GB2312"/>
          <w:b w:val="0"/>
          <w:bCs w:val="0"/>
          <w:sz w:val="32"/>
          <w:szCs w:val="32"/>
        </w:rPr>
        <w:t>面议</w:t>
      </w:r>
    </w:p>
    <w:p>
      <w:pPr>
        <w:pStyle w:val="3"/>
        <w:rPr>
          <w:rFonts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社保缴纳：</w:t>
      </w:r>
      <w:r>
        <w:rPr>
          <w:rFonts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无</w:t>
      </w:r>
    </w:p>
    <w:p>
      <w:pPr>
        <w:pStyle w:val="3"/>
        <w:rPr>
          <w:rFonts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联系电话：</w:t>
      </w:r>
      <w:r>
        <w:rPr>
          <w:rFonts w:ascii="仿宋_GB2312" w:hAnsi="仿宋_GB2312" w:eastAsia="仿宋_GB2312" w:cs="仿宋_GB2312"/>
          <w:b w:val="0"/>
          <w:bCs w:val="0"/>
          <w:sz w:val="32"/>
          <w:szCs w:val="32"/>
        </w:rPr>
        <w:t>13948022616</w:t>
      </w:r>
    </w:p>
    <w:p>
      <w:pPr>
        <w:pStyle w:val="3"/>
        <w:rPr>
          <w:rFonts w:ascii="仿宋_GB2312" w:hAnsi="仿宋_GB2312" w:eastAsia="仿宋_GB2312" w:cs="仿宋_GB2312"/>
          <w:b/>
          <w:bCs/>
          <w:sz w:val="32"/>
          <w:szCs w:val="32"/>
          <w:lang w:eastAsia="zh-CN"/>
        </w:rPr>
      </w:pPr>
    </w:p>
    <w:p>
      <w:pPr>
        <w:pStyle w:val="3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  <w:lang w:eastAsia="zh-CN"/>
        </w:rPr>
        <w:t>四十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二</w:t>
      </w:r>
      <w:r>
        <w:rPr>
          <w:rFonts w:ascii="仿宋_GB2312" w:hAnsi="仿宋_GB2312" w:eastAsia="仿宋_GB2312" w:cs="仿宋_GB2312"/>
          <w:b/>
          <w:bCs/>
          <w:sz w:val="32"/>
          <w:szCs w:val="32"/>
        </w:rPr>
        <w:t>、额济纳旗顺丰快递</w:t>
      </w:r>
    </w:p>
    <w:p>
      <w:pPr>
        <w:pStyle w:val="3"/>
        <w:rPr>
          <w:rFonts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岗位：</w:t>
      </w:r>
      <w:r>
        <w:rPr>
          <w:rFonts w:ascii="仿宋_GB2312" w:hAnsi="仿宋_GB2312" w:eastAsia="仿宋_GB2312" w:cs="仿宋_GB2312"/>
          <w:b w:val="0"/>
          <w:bCs w:val="0"/>
          <w:sz w:val="32"/>
          <w:szCs w:val="32"/>
        </w:rPr>
        <w:t>快递员、仓管员</w:t>
      </w:r>
    </w:p>
    <w:p>
      <w:pPr>
        <w:pStyle w:val="3"/>
        <w:rPr>
          <w:rFonts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应聘条件：</w:t>
      </w:r>
      <w:r>
        <w:rPr>
          <w:rFonts w:ascii="仿宋_GB2312" w:hAnsi="仿宋_GB2312" w:eastAsia="仿宋_GB2312" w:cs="仿宋_GB2312"/>
          <w:b w:val="0"/>
          <w:bCs w:val="0"/>
          <w:sz w:val="32"/>
          <w:szCs w:val="32"/>
        </w:rPr>
        <w:t>24-40岁男女不限，高中以上学历，仓管员要求大专以上学历</w:t>
      </w:r>
      <w:r>
        <w:rPr>
          <w:rFonts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。</w:t>
      </w:r>
    </w:p>
    <w:p>
      <w:pPr>
        <w:pStyle w:val="3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薪资待遇：</w:t>
      </w:r>
      <w:r>
        <w:rPr>
          <w:rFonts w:ascii="仿宋_GB2312" w:hAnsi="仿宋_GB2312" w:eastAsia="仿宋_GB2312" w:cs="仿宋_GB2312"/>
          <w:b w:val="0"/>
          <w:bCs w:val="0"/>
          <w:sz w:val="32"/>
          <w:szCs w:val="32"/>
        </w:rPr>
        <w:t>面议</w:t>
      </w:r>
    </w:p>
    <w:p>
      <w:pPr>
        <w:pStyle w:val="3"/>
        <w:rPr>
          <w:rFonts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社保缴纳：</w:t>
      </w:r>
      <w:r>
        <w:rPr>
          <w:rFonts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无</w:t>
      </w:r>
    </w:p>
    <w:p>
      <w:pPr>
        <w:pStyle w:val="3"/>
        <w:rPr>
          <w:rFonts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联系人：</w:t>
      </w:r>
      <w:r>
        <w:rPr>
          <w:rFonts w:ascii="仿宋_GB2312" w:hAnsi="仿宋_GB2312" w:eastAsia="仿宋_GB2312" w:cs="仿宋_GB2312"/>
          <w:b w:val="0"/>
          <w:bCs w:val="0"/>
          <w:sz w:val="32"/>
          <w:szCs w:val="32"/>
        </w:rPr>
        <w:t>袁先生</w:t>
      </w:r>
      <w:r>
        <w:rPr>
          <w:rFonts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</w:p>
    <w:p>
      <w:pPr>
        <w:pStyle w:val="3"/>
        <w:rPr>
          <w:rFonts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  <w:lang w:val="en-US" w:eastAsia="zh-CN"/>
        </w:rPr>
        <w:t>联系电话：</w:t>
      </w:r>
      <w:r>
        <w:rPr>
          <w:rFonts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ascii="仿宋_GB2312" w:hAnsi="仿宋_GB2312" w:eastAsia="仿宋_GB2312" w:cs="仿宋_GB2312"/>
          <w:b w:val="0"/>
          <w:bCs w:val="0"/>
          <w:sz w:val="32"/>
          <w:szCs w:val="32"/>
        </w:rPr>
        <w:t>13948011441</w:t>
      </w:r>
    </w:p>
    <w:p>
      <w:pPr>
        <w:pStyle w:val="3"/>
        <w:rPr>
          <w:rFonts w:ascii="仿宋_GB2312" w:hAnsi="仿宋_GB2312" w:eastAsia="仿宋_GB2312" w:cs="仿宋_GB2312"/>
          <w:b/>
          <w:bCs/>
          <w:sz w:val="32"/>
          <w:szCs w:val="32"/>
          <w:lang w:eastAsia="zh-CN"/>
        </w:rPr>
      </w:pPr>
    </w:p>
    <w:p>
      <w:pPr>
        <w:pStyle w:val="3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  <w:lang w:eastAsia="zh-CN"/>
        </w:rPr>
        <w:t>四十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三</w:t>
      </w:r>
      <w:r>
        <w:rPr>
          <w:rFonts w:ascii="仿宋_GB2312" w:hAnsi="仿宋_GB2312" w:eastAsia="仿宋_GB2312" w:cs="仿宋_GB2312"/>
          <w:b/>
          <w:bCs/>
          <w:sz w:val="32"/>
          <w:szCs w:val="32"/>
        </w:rPr>
        <w:t>、额济纳旗金盾保安服务有限责任公司</w:t>
      </w:r>
    </w:p>
    <w:p>
      <w:pPr>
        <w:pStyle w:val="3"/>
        <w:rPr>
          <w:rFonts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岗位：</w:t>
      </w:r>
      <w:r>
        <w:rPr>
          <w:rFonts w:ascii="仿宋_GB2312" w:hAnsi="仿宋_GB2312" w:eastAsia="仿宋_GB2312" w:cs="仿宋_GB2312"/>
          <w:b w:val="0"/>
          <w:bCs w:val="0"/>
          <w:sz w:val="32"/>
          <w:szCs w:val="32"/>
        </w:rPr>
        <w:t>保安</w:t>
      </w:r>
    </w:p>
    <w:p>
      <w:pPr>
        <w:pStyle w:val="3"/>
        <w:rPr>
          <w:rFonts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应聘条件：</w:t>
      </w:r>
      <w:r>
        <w:rPr>
          <w:rFonts w:ascii="仿宋_GB2312" w:hAnsi="仿宋_GB2312" w:eastAsia="仿宋_GB2312" w:cs="仿宋_GB2312"/>
          <w:b w:val="0"/>
          <w:bCs w:val="0"/>
          <w:sz w:val="32"/>
          <w:szCs w:val="32"/>
        </w:rPr>
        <w:t>男性18-50周岁左右；女性18－45周岁左右； 退伍军人优先；无违法犯罪记录</w:t>
      </w:r>
      <w:r>
        <w:rPr>
          <w:rFonts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。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薪资待遇：</w:t>
      </w:r>
      <w:r>
        <w:rPr>
          <w:rFonts w:ascii="仿宋_GB2312" w:hAnsi="仿宋_GB2312" w:eastAsia="仿宋_GB2312" w:cs="仿宋_GB2312"/>
          <w:sz w:val="32"/>
          <w:szCs w:val="32"/>
        </w:rPr>
        <w:t>2400-3500</w:t>
      </w:r>
      <w:r>
        <w:rPr>
          <w:rFonts w:ascii="仿宋_GB2312" w:hAnsi="仿宋_GB2312" w:eastAsia="仿宋_GB2312" w:cs="仿宋_GB2312"/>
          <w:sz w:val="32"/>
          <w:szCs w:val="32"/>
          <w:lang w:eastAsia="zh-CN"/>
        </w:rPr>
        <w:t>元</w:t>
      </w:r>
      <w:r>
        <w:rPr>
          <w:rFonts w:ascii="仿宋_GB2312" w:hAnsi="仿宋_GB2312" w:eastAsia="仿宋_GB2312" w:cs="仿宋_GB2312"/>
          <w:sz w:val="32"/>
          <w:szCs w:val="32"/>
          <w:lang w:val="en-US" w:eastAsia="zh-CN"/>
        </w:rPr>
        <w:t>/月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社保缴纳：</w:t>
      </w:r>
      <w:r>
        <w:rPr>
          <w:rFonts w:ascii="仿宋_GB2312" w:hAnsi="仿宋_GB2312" w:eastAsia="仿宋_GB2312" w:cs="仿宋_GB2312"/>
          <w:sz w:val="32"/>
          <w:szCs w:val="32"/>
        </w:rPr>
        <w:t>一个月试用期结束缴纳社会保险。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联系电话：</w:t>
      </w:r>
      <w:r>
        <w:rPr>
          <w:rFonts w:ascii="仿宋_GB2312" w:hAnsi="仿宋_GB2312" w:eastAsia="仿宋_GB2312" w:cs="仿宋_GB2312"/>
          <w:sz w:val="32"/>
          <w:szCs w:val="32"/>
        </w:rPr>
        <w:t>15148981715   0483-6523555</w:t>
      </w:r>
    </w:p>
    <w:p>
      <w:pPr>
        <w:pStyle w:val="3"/>
        <w:rPr>
          <w:rFonts w:ascii="仿宋_GB2312" w:hAnsi="仿宋_GB2312" w:eastAsia="仿宋_GB2312" w:cs="仿宋_GB2312"/>
          <w:b/>
          <w:bCs/>
          <w:sz w:val="32"/>
          <w:szCs w:val="32"/>
          <w:lang w:eastAsia="zh-CN"/>
        </w:rPr>
      </w:pPr>
    </w:p>
    <w:p>
      <w:pPr>
        <w:pStyle w:val="3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  <w:lang w:eastAsia="zh-CN"/>
        </w:rPr>
        <w:t>四十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四</w:t>
      </w:r>
      <w:r>
        <w:rPr>
          <w:rFonts w:ascii="仿宋_GB2312" w:hAnsi="仿宋_GB2312" w:eastAsia="仿宋_GB2312" w:cs="仿宋_GB2312"/>
          <w:b/>
          <w:bCs/>
          <w:sz w:val="32"/>
          <w:szCs w:val="32"/>
        </w:rPr>
        <w:t>、额济纳旗文畅市政工程有限责任公司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岗位:</w:t>
      </w:r>
      <w:r>
        <w:rPr>
          <w:rFonts w:ascii="仿宋_GB2312" w:hAnsi="仿宋_GB2312" w:eastAsia="仿宋_GB2312" w:cs="仿宋_GB2312"/>
          <w:sz w:val="32"/>
          <w:szCs w:val="32"/>
        </w:rPr>
        <w:t>办公室主任1名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应聘条件：</w:t>
      </w:r>
      <w:r>
        <w:rPr>
          <w:rFonts w:ascii="仿宋_GB2312" w:hAnsi="仿宋_GB2312" w:eastAsia="仿宋_GB2312" w:cs="仿宋_GB2312"/>
          <w:sz w:val="32"/>
          <w:szCs w:val="32"/>
        </w:rPr>
        <w:t>大专以上学历，男女不限，</w:t>
      </w:r>
      <w:r>
        <w:rPr>
          <w:rFonts w:ascii="仿宋_GB2312" w:hAnsi="仿宋_GB2312" w:eastAsia="仿宋_GB2312" w:cs="仿宋_GB2312"/>
          <w:sz w:val="32"/>
          <w:szCs w:val="32"/>
          <w:lang w:eastAsia="zh-CN"/>
        </w:rPr>
        <w:t>具有写作能力，</w:t>
      </w:r>
      <w:r>
        <w:rPr>
          <w:rFonts w:ascii="仿宋_GB2312" w:hAnsi="仿宋_GB2312" w:eastAsia="仿宋_GB2312" w:cs="仿宋_GB2312"/>
          <w:sz w:val="32"/>
          <w:szCs w:val="32"/>
        </w:rPr>
        <w:t>会操作电脑，有工作经验优先。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薪资待遇：</w:t>
      </w:r>
      <w:r>
        <w:rPr>
          <w:rFonts w:ascii="仿宋_GB2312" w:hAnsi="仿宋_GB2312" w:eastAsia="仿宋_GB2312" w:cs="仿宋_GB2312"/>
          <w:sz w:val="32"/>
          <w:szCs w:val="32"/>
        </w:rPr>
        <w:t>4000元/月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社保缴纳：</w:t>
      </w:r>
      <w:r>
        <w:rPr>
          <w:rFonts w:ascii="仿宋_GB2312" w:hAnsi="仿宋_GB2312" w:eastAsia="仿宋_GB2312" w:cs="仿宋_GB2312"/>
          <w:sz w:val="32"/>
          <w:szCs w:val="32"/>
        </w:rPr>
        <w:t>无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联系电话：</w:t>
      </w:r>
      <w:r>
        <w:rPr>
          <w:rFonts w:ascii="仿宋_GB2312" w:hAnsi="仿宋_GB2312" w:eastAsia="仿宋_GB2312" w:cs="仿宋_GB2312"/>
          <w:sz w:val="32"/>
          <w:szCs w:val="32"/>
        </w:rPr>
        <w:t>13948026668</w:t>
      </w:r>
    </w:p>
    <w:p>
      <w:pPr>
        <w:pStyle w:val="3"/>
        <w:rPr>
          <w:rFonts w:ascii="仿宋_GB2312" w:hAnsi="仿宋_GB2312" w:eastAsia="仿宋_GB2312" w:cs="仿宋_GB2312"/>
          <w:b/>
          <w:bCs/>
          <w:sz w:val="32"/>
          <w:szCs w:val="32"/>
          <w:lang w:eastAsia="zh-CN"/>
        </w:rPr>
      </w:pPr>
    </w:p>
    <w:p>
      <w:pPr>
        <w:pStyle w:val="3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  <w:lang w:eastAsia="zh-CN"/>
        </w:rPr>
        <w:t>四十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五</w:t>
      </w:r>
      <w:r>
        <w:rPr>
          <w:rFonts w:ascii="仿宋_GB2312" w:hAnsi="仿宋_GB2312" w:eastAsia="仿宋_GB2312" w:cs="仿宋_GB2312"/>
          <w:b/>
          <w:bCs/>
          <w:sz w:val="32"/>
          <w:szCs w:val="32"/>
        </w:rPr>
        <w:t>、额济纳旗龙信英源砼业有限公司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1、岗位：</w:t>
      </w:r>
      <w:r>
        <w:rPr>
          <w:rFonts w:ascii="仿宋_GB2312" w:hAnsi="仿宋_GB2312" w:eastAsia="仿宋_GB2312" w:cs="仿宋_GB2312"/>
          <w:sz w:val="32"/>
          <w:szCs w:val="32"/>
        </w:rPr>
        <w:t>销售员若干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应聘条件：</w:t>
      </w:r>
      <w:r>
        <w:rPr>
          <w:rFonts w:ascii="仿宋_GB2312" w:hAnsi="仿宋_GB2312" w:eastAsia="仿宋_GB2312" w:cs="仿宋_GB2312"/>
          <w:sz w:val="32"/>
          <w:szCs w:val="32"/>
        </w:rPr>
        <w:t>年龄20</w:t>
      </w:r>
      <w:r>
        <w:rPr>
          <w:rFonts w:ascii="仿宋_GB2312" w:hAnsi="仿宋_GB2312" w:eastAsia="仿宋_GB2312" w:cs="仿宋_GB2312"/>
          <w:sz w:val="32"/>
          <w:szCs w:val="32"/>
          <w:lang w:val="en-US" w:eastAsia="zh-CN"/>
        </w:rPr>
        <w:t>-</w:t>
      </w:r>
      <w:r>
        <w:rPr>
          <w:rFonts w:ascii="仿宋_GB2312" w:hAnsi="仿宋_GB2312" w:eastAsia="仿宋_GB2312" w:cs="仿宋_GB2312"/>
          <w:sz w:val="32"/>
          <w:szCs w:val="32"/>
        </w:rPr>
        <w:t>35岁，大专以上学历</w:t>
      </w:r>
      <w:r>
        <w:rPr>
          <w:rFonts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ascii="仿宋_GB2312" w:hAnsi="仿宋_GB2312" w:eastAsia="仿宋_GB2312" w:cs="仿宋_GB2312"/>
          <w:sz w:val="32"/>
          <w:szCs w:val="32"/>
        </w:rPr>
        <w:t>应届毕业生，有销售经验，额旗本地人优先。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薪资待遇：</w:t>
      </w:r>
      <w:r>
        <w:rPr>
          <w:rFonts w:ascii="仿宋_GB2312" w:hAnsi="仿宋_GB2312" w:eastAsia="仿宋_GB2312" w:cs="仿宋_GB2312"/>
          <w:sz w:val="32"/>
          <w:szCs w:val="32"/>
        </w:rPr>
        <w:t>3300元/月+提成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社保缴纳：</w:t>
      </w:r>
      <w:r>
        <w:rPr>
          <w:rFonts w:ascii="仿宋_GB2312" w:hAnsi="仿宋_GB2312" w:eastAsia="仿宋_GB2312" w:cs="仿宋_GB2312"/>
          <w:sz w:val="32"/>
          <w:szCs w:val="32"/>
        </w:rPr>
        <w:t>无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2、岗位：</w:t>
      </w:r>
      <w:r>
        <w:rPr>
          <w:rFonts w:ascii="仿宋_GB2312" w:hAnsi="仿宋_GB2312" w:eastAsia="仿宋_GB2312" w:cs="仿宋_GB2312"/>
          <w:sz w:val="32"/>
          <w:szCs w:val="32"/>
        </w:rPr>
        <w:t>会计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应聘条件：</w:t>
      </w:r>
      <w:r>
        <w:rPr>
          <w:rFonts w:ascii="仿宋_GB2312" w:hAnsi="仿宋_GB2312" w:eastAsia="仿宋_GB2312" w:cs="仿宋_GB2312"/>
          <w:sz w:val="32"/>
          <w:szCs w:val="32"/>
        </w:rPr>
        <w:t>年龄20</w:t>
      </w:r>
      <w:r>
        <w:rPr>
          <w:rFonts w:ascii="仿宋_GB2312" w:hAnsi="仿宋_GB2312" w:eastAsia="仿宋_GB2312" w:cs="仿宋_GB2312"/>
          <w:sz w:val="32"/>
          <w:szCs w:val="32"/>
          <w:lang w:val="en-US" w:eastAsia="zh-CN"/>
        </w:rPr>
        <w:t>-</w:t>
      </w:r>
      <w:r>
        <w:rPr>
          <w:rFonts w:ascii="仿宋_GB2312" w:hAnsi="仿宋_GB2312" w:eastAsia="仿宋_GB2312" w:cs="仿宋_GB2312"/>
          <w:sz w:val="32"/>
          <w:szCs w:val="32"/>
        </w:rPr>
        <w:t>35岁，大专以上学历</w:t>
      </w:r>
      <w:r>
        <w:rPr>
          <w:rFonts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ascii="仿宋_GB2312" w:hAnsi="仿宋_GB2312" w:eastAsia="仿宋_GB2312" w:cs="仿宋_GB2312"/>
          <w:sz w:val="32"/>
          <w:szCs w:val="32"/>
        </w:rPr>
        <w:t>应届毕业生，财会，金融专业毕业，有会计证者优先。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薪资待遇：</w:t>
      </w:r>
      <w:r>
        <w:rPr>
          <w:rFonts w:ascii="仿宋_GB2312" w:hAnsi="仿宋_GB2312" w:eastAsia="仿宋_GB2312" w:cs="仿宋_GB2312"/>
          <w:sz w:val="32"/>
          <w:szCs w:val="32"/>
        </w:rPr>
        <w:t>3700-4500元/月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社保缴纳：</w:t>
      </w:r>
      <w:r>
        <w:rPr>
          <w:rFonts w:ascii="仿宋_GB2312" w:hAnsi="仿宋_GB2312" w:eastAsia="仿宋_GB2312" w:cs="仿宋_GB2312"/>
          <w:sz w:val="32"/>
          <w:szCs w:val="32"/>
        </w:rPr>
        <w:t>无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3、岗位:</w:t>
      </w:r>
      <w:r>
        <w:rPr>
          <w:rFonts w:ascii="仿宋_GB2312" w:hAnsi="仿宋_GB2312" w:eastAsia="仿宋_GB2312" w:cs="仿宋_GB2312"/>
          <w:sz w:val="32"/>
          <w:szCs w:val="32"/>
        </w:rPr>
        <w:t>内勤兼文书1名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应聘条件：</w:t>
      </w:r>
      <w:r>
        <w:rPr>
          <w:rFonts w:ascii="仿宋_GB2312" w:hAnsi="仿宋_GB2312" w:eastAsia="仿宋_GB2312" w:cs="仿宋_GB2312"/>
          <w:sz w:val="32"/>
          <w:szCs w:val="32"/>
        </w:rPr>
        <w:t>年龄20-35岁，大专以上学历</w:t>
      </w:r>
      <w:r>
        <w:rPr>
          <w:rFonts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ascii="仿宋_GB2312" w:hAnsi="仿宋_GB2312" w:eastAsia="仿宋_GB2312" w:cs="仿宋_GB2312"/>
          <w:sz w:val="32"/>
          <w:szCs w:val="32"/>
        </w:rPr>
        <w:t>应届毕业生，</w:t>
      </w:r>
      <w:r>
        <w:rPr>
          <w:rFonts w:ascii="仿宋_GB2312" w:hAnsi="仿宋_GB2312" w:eastAsia="仿宋_GB2312" w:cs="仿宋_GB2312"/>
          <w:sz w:val="32"/>
          <w:szCs w:val="32"/>
          <w:lang w:eastAsia="zh-CN"/>
        </w:rPr>
        <w:t>能</w:t>
      </w:r>
      <w:r>
        <w:rPr>
          <w:rFonts w:ascii="仿宋_GB2312" w:hAnsi="仿宋_GB2312" w:eastAsia="仿宋_GB2312" w:cs="仿宋_GB2312"/>
          <w:sz w:val="32"/>
          <w:szCs w:val="32"/>
        </w:rPr>
        <w:t>熟练掌握文字编辑，排版和办公室软件操作。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薪资待遇：</w:t>
      </w:r>
      <w:r>
        <w:rPr>
          <w:rFonts w:ascii="仿宋_GB2312" w:hAnsi="仿宋_GB2312" w:eastAsia="仿宋_GB2312" w:cs="仿宋_GB2312"/>
          <w:sz w:val="32"/>
          <w:szCs w:val="32"/>
        </w:rPr>
        <w:t>3700-4500元/月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社保缴纳：</w:t>
      </w:r>
      <w:r>
        <w:rPr>
          <w:rFonts w:ascii="仿宋_GB2312" w:hAnsi="仿宋_GB2312" w:eastAsia="仿宋_GB2312" w:cs="仿宋_GB2312"/>
          <w:sz w:val="32"/>
          <w:szCs w:val="32"/>
        </w:rPr>
        <w:t>无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4、岗位：</w:t>
      </w:r>
      <w:r>
        <w:rPr>
          <w:rFonts w:ascii="仿宋_GB2312" w:hAnsi="仿宋_GB2312" w:eastAsia="仿宋_GB2312" w:cs="仿宋_GB2312"/>
          <w:sz w:val="32"/>
          <w:szCs w:val="32"/>
        </w:rPr>
        <w:t>试验员3人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应聘条件：</w:t>
      </w:r>
      <w:r>
        <w:rPr>
          <w:rFonts w:ascii="仿宋_GB2312" w:hAnsi="仿宋_GB2312" w:eastAsia="仿宋_GB2312" w:cs="仿宋_GB2312"/>
          <w:sz w:val="32"/>
          <w:szCs w:val="32"/>
        </w:rPr>
        <w:t>年龄20-35岁，男女不限，大专以上学历</w:t>
      </w:r>
      <w:r>
        <w:rPr>
          <w:rFonts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ascii="仿宋_GB2312" w:hAnsi="仿宋_GB2312" w:eastAsia="仿宋_GB2312" w:cs="仿宋_GB2312"/>
          <w:sz w:val="32"/>
          <w:szCs w:val="32"/>
        </w:rPr>
        <w:t>应届毕业生，</w:t>
      </w:r>
      <w:r>
        <w:rPr>
          <w:rFonts w:ascii="仿宋_GB2312" w:hAnsi="仿宋_GB2312" w:eastAsia="仿宋_GB2312" w:cs="仿宋_GB2312"/>
          <w:sz w:val="32"/>
          <w:szCs w:val="32"/>
          <w:lang w:eastAsia="zh-CN"/>
        </w:rPr>
        <w:t>熟悉</w:t>
      </w:r>
      <w:r>
        <w:rPr>
          <w:rFonts w:ascii="仿宋_GB2312" w:hAnsi="仿宋_GB2312" w:eastAsia="仿宋_GB2312" w:cs="仿宋_GB2312"/>
          <w:sz w:val="32"/>
          <w:szCs w:val="32"/>
        </w:rPr>
        <w:t>混土有关知识</w:t>
      </w:r>
      <w:r>
        <w:rPr>
          <w:rFonts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薪资待遇：</w:t>
      </w:r>
      <w:r>
        <w:rPr>
          <w:rFonts w:ascii="仿宋_GB2312" w:hAnsi="仿宋_GB2312" w:eastAsia="仿宋_GB2312" w:cs="仿宋_GB2312"/>
          <w:sz w:val="32"/>
          <w:szCs w:val="32"/>
        </w:rPr>
        <w:t>3700-4500元/月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社保缴纳：</w:t>
      </w:r>
      <w:r>
        <w:rPr>
          <w:rFonts w:ascii="仿宋_GB2312" w:hAnsi="仿宋_GB2312" w:eastAsia="仿宋_GB2312" w:cs="仿宋_GB2312"/>
          <w:sz w:val="32"/>
          <w:szCs w:val="32"/>
        </w:rPr>
        <w:t>无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5、岗位:</w:t>
      </w:r>
      <w:r>
        <w:rPr>
          <w:rFonts w:ascii="仿宋_GB2312" w:hAnsi="仿宋_GB2312" w:eastAsia="仿宋_GB2312" w:cs="仿宋_GB2312"/>
          <w:sz w:val="32"/>
          <w:szCs w:val="32"/>
        </w:rPr>
        <w:t>搅拌站操作员3人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应聘条件：</w:t>
      </w:r>
      <w:r>
        <w:rPr>
          <w:rFonts w:ascii="仿宋_GB2312" w:hAnsi="仿宋_GB2312" w:eastAsia="仿宋_GB2312" w:cs="仿宋_GB2312"/>
          <w:sz w:val="32"/>
          <w:szCs w:val="32"/>
        </w:rPr>
        <w:t>年龄20-45岁，男女不限，熟悉混土有关知识</w:t>
      </w:r>
      <w:r>
        <w:rPr>
          <w:rFonts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ascii="仿宋_GB2312" w:hAnsi="仿宋_GB2312" w:eastAsia="仿宋_GB2312" w:cs="仿宋_GB2312"/>
          <w:sz w:val="32"/>
          <w:szCs w:val="32"/>
        </w:rPr>
        <w:t>额旗本地人优先。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薪资待遇：</w:t>
      </w:r>
      <w:r>
        <w:rPr>
          <w:rFonts w:ascii="仿宋_GB2312" w:hAnsi="仿宋_GB2312" w:eastAsia="仿宋_GB2312" w:cs="仿宋_GB2312"/>
          <w:sz w:val="32"/>
          <w:szCs w:val="32"/>
        </w:rPr>
        <w:t>3700-4500元/月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社保缴纳：</w:t>
      </w:r>
      <w:r>
        <w:rPr>
          <w:rFonts w:ascii="仿宋_GB2312" w:hAnsi="仿宋_GB2312" w:eastAsia="仿宋_GB2312" w:cs="仿宋_GB2312"/>
          <w:sz w:val="32"/>
          <w:szCs w:val="32"/>
        </w:rPr>
        <w:t>无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6、岗位:</w:t>
      </w:r>
      <w:r>
        <w:rPr>
          <w:rFonts w:ascii="仿宋_GB2312" w:hAnsi="仿宋_GB2312" w:eastAsia="仿宋_GB2312" w:cs="仿宋_GB2312"/>
          <w:sz w:val="32"/>
          <w:szCs w:val="32"/>
        </w:rPr>
        <w:t>维修工3人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应聘条件：</w:t>
      </w:r>
      <w:r>
        <w:rPr>
          <w:rFonts w:ascii="仿宋_GB2312" w:hAnsi="仿宋_GB2312" w:eastAsia="仿宋_GB2312" w:cs="仿宋_GB2312"/>
          <w:sz w:val="32"/>
          <w:szCs w:val="32"/>
        </w:rPr>
        <w:t>年龄20-45岁，男</w:t>
      </w:r>
      <w:r>
        <w:rPr>
          <w:rFonts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ascii="仿宋_GB2312" w:hAnsi="仿宋_GB2312" w:eastAsia="仿宋_GB2312" w:cs="仿宋_GB2312"/>
          <w:sz w:val="32"/>
          <w:szCs w:val="32"/>
        </w:rPr>
        <w:t>有水</w:t>
      </w:r>
      <w:r>
        <w:rPr>
          <w:rFonts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ascii="仿宋_GB2312" w:hAnsi="仿宋_GB2312" w:eastAsia="仿宋_GB2312" w:cs="仿宋_GB2312"/>
          <w:sz w:val="32"/>
          <w:szCs w:val="32"/>
        </w:rPr>
        <w:t>电</w:t>
      </w:r>
      <w:r>
        <w:rPr>
          <w:rFonts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ascii="仿宋_GB2312" w:hAnsi="仿宋_GB2312" w:eastAsia="仿宋_GB2312" w:cs="仿宋_GB2312"/>
          <w:sz w:val="32"/>
          <w:szCs w:val="32"/>
        </w:rPr>
        <w:t>气路工作经验者优先。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薪资待遇：</w:t>
      </w:r>
      <w:r>
        <w:rPr>
          <w:rFonts w:ascii="仿宋_GB2312" w:hAnsi="仿宋_GB2312" w:eastAsia="仿宋_GB2312" w:cs="仿宋_GB2312"/>
          <w:sz w:val="32"/>
          <w:szCs w:val="32"/>
        </w:rPr>
        <w:t>4000-5000元/月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社保缴纳：</w:t>
      </w:r>
      <w:r>
        <w:rPr>
          <w:rFonts w:ascii="仿宋_GB2312" w:hAnsi="仿宋_GB2312" w:eastAsia="仿宋_GB2312" w:cs="仿宋_GB2312"/>
          <w:sz w:val="32"/>
          <w:szCs w:val="32"/>
        </w:rPr>
        <w:t>无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7、岗位：</w:t>
      </w:r>
      <w:r>
        <w:rPr>
          <w:rFonts w:ascii="仿宋_GB2312" w:hAnsi="仿宋_GB2312" w:eastAsia="仿宋_GB2312" w:cs="仿宋_GB2312"/>
          <w:sz w:val="32"/>
          <w:szCs w:val="32"/>
        </w:rPr>
        <w:t>装载机司机2人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应聘条件：</w:t>
      </w:r>
      <w:r>
        <w:rPr>
          <w:rFonts w:ascii="仿宋_GB2312" w:hAnsi="仿宋_GB2312" w:eastAsia="仿宋_GB2312" w:cs="仿宋_GB2312"/>
          <w:sz w:val="32"/>
          <w:szCs w:val="32"/>
        </w:rPr>
        <w:t>年龄30-45岁，男性，额旗本地人优先。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薪资待遇：</w:t>
      </w:r>
      <w:r>
        <w:rPr>
          <w:rFonts w:ascii="仿宋_GB2312" w:hAnsi="仿宋_GB2312" w:eastAsia="仿宋_GB2312" w:cs="仿宋_GB2312"/>
          <w:sz w:val="32"/>
          <w:szCs w:val="32"/>
        </w:rPr>
        <w:t>4000-5000元/月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社保缴纳：</w:t>
      </w:r>
      <w:r>
        <w:rPr>
          <w:rFonts w:ascii="仿宋_GB2312" w:hAnsi="仿宋_GB2312" w:eastAsia="仿宋_GB2312" w:cs="仿宋_GB2312"/>
          <w:sz w:val="32"/>
          <w:szCs w:val="32"/>
        </w:rPr>
        <w:t>无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8、岗位:</w:t>
      </w:r>
      <w:r>
        <w:rPr>
          <w:rFonts w:ascii="仿宋_GB2312" w:hAnsi="仿宋_GB2312" w:eastAsia="仿宋_GB2312" w:cs="仿宋_GB2312"/>
          <w:sz w:val="32"/>
          <w:szCs w:val="32"/>
        </w:rPr>
        <w:t>搅拌站司机若干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应聘条件：</w:t>
      </w:r>
      <w:r>
        <w:rPr>
          <w:rFonts w:ascii="仿宋_GB2312" w:hAnsi="仿宋_GB2312" w:eastAsia="仿宋_GB2312" w:cs="仿宋_GB2312"/>
          <w:sz w:val="32"/>
          <w:szCs w:val="32"/>
        </w:rPr>
        <w:t>年龄30-45岁，男性，有B2驾照，从业资格证优先。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薪资待遇：</w:t>
      </w:r>
      <w:r>
        <w:rPr>
          <w:rFonts w:ascii="仿宋_GB2312" w:hAnsi="仿宋_GB2312" w:eastAsia="仿宋_GB2312" w:cs="仿宋_GB2312"/>
          <w:sz w:val="32"/>
          <w:szCs w:val="32"/>
        </w:rPr>
        <w:t>5500元/月+缴励奖金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社保缴纳：</w:t>
      </w:r>
      <w:r>
        <w:rPr>
          <w:rFonts w:ascii="仿宋_GB2312" w:hAnsi="仿宋_GB2312" w:eastAsia="仿宋_GB2312" w:cs="仿宋_GB2312"/>
          <w:sz w:val="32"/>
          <w:szCs w:val="32"/>
        </w:rPr>
        <w:t>无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9、岗位：</w:t>
      </w:r>
      <w:r>
        <w:rPr>
          <w:rFonts w:ascii="仿宋_GB2312" w:hAnsi="仿宋_GB2312" w:eastAsia="仿宋_GB2312" w:cs="仿宋_GB2312"/>
          <w:sz w:val="32"/>
          <w:szCs w:val="32"/>
        </w:rPr>
        <w:t>帮厨1人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应聘条件：</w:t>
      </w:r>
      <w:r>
        <w:rPr>
          <w:rFonts w:ascii="仿宋_GB2312" w:hAnsi="仿宋_GB2312" w:eastAsia="仿宋_GB2312" w:cs="仿宋_GB2312"/>
          <w:sz w:val="32"/>
          <w:szCs w:val="32"/>
        </w:rPr>
        <w:t>年龄20-45岁，男女不限，身体健康。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薪资待遇：</w:t>
      </w:r>
      <w:r>
        <w:rPr>
          <w:rFonts w:ascii="仿宋_GB2312" w:hAnsi="仿宋_GB2312" w:eastAsia="仿宋_GB2312" w:cs="仿宋_GB2312"/>
          <w:sz w:val="32"/>
          <w:szCs w:val="32"/>
        </w:rPr>
        <w:t>3000-3500元/月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社保缴纳：</w:t>
      </w:r>
      <w:r>
        <w:rPr>
          <w:rFonts w:ascii="仿宋_GB2312" w:hAnsi="仿宋_GB2312" w:eastAsia="仿宋_GB2312" w:cs="仿宋_GB2312"/>
          <w:sz w:val="32"/>
          <w:szCs w:val="32"/>
        </w:rPr>
        <w:t>无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10、岗位：</w:t>
      </w:r>
      <w:r>
        <w:rPr>
          <w:rFonts w:ascii="仿宋_GB2312" w:hAnsi="仿宋_GB2312" w:eastAsia="仿宋_GB2312" w:cs="仿宋_GB2312"/>
          <w:sz w:val="32"/>
          <w:szCs w:val="32"/>
        </w:rPr>
        <w:t>库管兼保安2人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应聘条件：</w:t>
      </w:r>
      <w:r>
        <w:rPr>
          <w:rFonts w:ascii="仿宋_GB2312" w:hAnsi="仿宋_GB2312" w:eastAsia="仿宋_GB2312" w:cs="仿宋_GB2312"/>
          <w:sz w:val="32"/>
          <w:szCs w:val="32"/>
        </w:rPr>
        <w:t>年龄25-45岁，男女不限，额旗本地人优先。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薪资待遇：</w:t>
      </w:r>
      <w:r>
        <w:rPr>
          <w:rFonts w:ascii="仿宋_GB2312" w:hAnsi="仿宋_GB2312" w:eastAsia="仿宋_GB2312" w:cs="仿宋_GB2312"/>
          <w:sz w:val="32"/>
          <w:szCs w:val="32"/>
        </w:rPr>
        <w:t>3700-4500元/月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社保缴纳：</w:t>
      </w:r>
      <w:r>
        <w:rPr>
          <w:rFonts w:ascii="仿宋_GB2312" w:hAnsi="仿宋_GB2312" w:eastAsia="仿宋_GB2312" w:cs="仿宋_GB2312"/>
          <w:sz w:val="32"/>
          <w:szCs w:val="32"/>
        </w:rPr>
        <w:t>入职转正后公司员工缴纳五险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  <w:lang w:eastAsia="zh-CN"/>
        </w:rPr>
        <w:t>其他待遇（</w:t>
      </w:r>
      <w:r>
        <w:rPr>
          <w:rFonts w:ascii="仿宋_GB2312" w:hAnsi="仿宋_GB2312" w:eastAsia="仿宋_GB2312" w:cs="仿宋_GB2312"/>
          <w:b/>
          <w:bCs/>
          <w:sz w:val="32"/>
          <w:szCs w:val="32"/>
        </w:rPr>
        <w:t>以上工作岗位</w:t>
      </w:r>
      <w:r>
        <w:rPr>
          <w:rFonts w:ascii="仿宋_GB2312" w:hAnsi="仿宋_GB2312" w:eastAsia="仿宋_GB2312" w:cs="仿宋_GB2312"/>
          <w:b/>
          <w:bCs/>
          <w:sz w:val="32"/>
          <w:szCs w:val="32"/>
          <w:lang w:eastAsia="zh-CN"/>
        </w:rPr>
        <w:t>）</w:t>
      </w:r>
      <w:r>
        <w:rPr>
          <w:rFonts w:ascii="仿宋_GB2312" w:hAnsi="仿宋_GB2312" w:eastAsia="仿宋_GB2312" w:cs="仿宋_GB2312"/>
          <w:b/>
          <w:bCs/>
          <w:sz w:val="32"/>
          <w:szCs w:val="32"/>
        </w:rPr>
        <w:t>：</w:t>
      </w:r>
      <w:r>
        <w:rPr>
          <w:rFonts w:ascii="仿宋_GB2312" w:hAnsi="仿宋_GB2312" w:eastAsia="仿宋_GB2312" w:cs="仿宋_GB2312"/>
          <w:sz w:val="32"/>
          <w:szCs w:val="32"/>
        </w:rPr>
        <w:t>转正后享受工龄津贴，通讯补贴，学位津贴，民族津贴，组织津贴，交通补贴，职称津贴，驻外补贴，用餐补贴，公司提供食宿，每月4天带薪休假，每年冬季4个月带薪休假。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联系电话</w:t>
      </w:r>
      <w:r>
        <w:rPr>
          <w:rFonts w:ascii="仿宋_GB2312" w:hAnsi="仿宋_GB2312" w:eastAsia="仿宋_GB2312" w:cs="仿宋_GB2312"/>
          <w:sz w:val="32"/>
          <w:szCs w:val="32"/>
        </w:rPr>
        <w:t>：15248306664   18748317001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720" w:num="1"/>
      <w:formProt w:val="0"/>
      <w:docGrid w:type="lines" w:linePitch="312" w:charSpace="189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mc:AlternateContent>
        <mc:Choice Requires="wps">
          <w:drawing>
            <wp:anchor distT="0" distB="0" distL="0" distR="0" simplePos="0" relativeHeight="251659264" behindDoc="1" locked="0" layoutInCell="0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831340" cy="13906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30600" cy="13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p>
                          <w:pPr>
                            <w:pStyle w:val="1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41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.05pt;height:10.95pt;width:144.2pt;mso-position-horizontal:center;mso-position-horizontal-relative:margin;z-index:-251657216;mso-width-relative:page;mso-height-relative:page;" filled="f" stroked="f" coordsize="21600,21600" o:allowincell="f" o:gfxdata="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Dze0wo1AAAAAQBAAAPAAAAAAAAAAEAIAAAACIAAABkcnMvZG93bnJldi54bWxQSwEC&#10;FAAUAAAACACHTuJAzkG/ur8BAAB/AwAADgAAAAAAAAABACAAAAAjAQAAZHJzL2Uyb0RvYy54bWxQ&#10;SwUGAAAAAAYABgBZAQAAV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PAGE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41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5E306ED"/>
    <w:multiLevelType w:val="multilevel"/>
    <w:tmpl w:val="B5E306ED"/>
    <w:lvl w:ilvl="0" w:tentative="0">
      <w:start w:val="1"/>
      <w:numFmt w:val="decimal"/>
      <w:suff w:val="nothing"/>
      <w:lvlText w:val="%1、"/>
      <w:lvlJc w:val="left"/>
      <w:pPr>
        <w:tabs>
          <w:tab w:val="left" w:pos="0"/>
        </w:tabs>
        <w:ind w:left="0" w:firstLine="0"/>
      </w:p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">
    <w:nsid w:val="BF205925"/>
    <w:multiLevelType w:val="multilevel"/>
    <w:tmpl w:val="BF205925"/>
    <w:lvl w:ilvl="0" w:tentative="0">
      <w:start w:val="8"/>
      <w:numFmt w:val="decimal"/>
      <w:suff w:val="nothing"/>
      <w:lvlText w:val="%1、"/>
      <w:lvlJc w:val="left"/>
      <w:pPr>
        <w:tabs>
          <w:tab w:val="left" w:pos="0"/>
        </w:tabs>
        <w:ind w:left="0" w:firstLine="0"/>
      </w:p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2">
    <w:nsid w:val="CF092B84"/>
    <w:multiLevelType w:val="multilevel"/>
    <w:tmpl w:val="CF092B84"/>
    <w:lvl w:ilvl="0" w:tentative="0">
      <w:start w:val="2"/>
      <w:numFmt w:val="decimal"/>
      <w:suff w:val="nothing"/>
      <w:lvlText w:val="%1、"/>
      <w:lvlJc w:val="left"/>
      <w:pPr>
        <w:tabs>
          <w:tab w:val="left" w:pos="0"/>
        </w:tabs>
        <w:ind w:left="0" w:firstLine="0"/>
      </w:pPr>
      <w:rPr>
        <w:b/>
        <w:bCs/>
      </w:r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3">
    <w:nsid w:val="0053208E"/>
    <w:multiLevelType w:val="multilevel"/>
    <w:tmpl w:val="0053208E"/>
    <w:lvl w:ilvl="0" w:tentative="0">
      <w:start w:val="4"/>
      <w:numFmt w:val="decimal"/>
      <w:suff w:val="nothing"/>
      <w:lvlText w:val="%1、"/>
      <w:lvlJc w:val="left"/>
      <w:pPr>
        <w:tabs>
          <w:tab w:val="left" w:pos="0"/>
        </w:tabs>
        <w:ind w:left="0" w:firstLine="0"/>
      </w:p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4">
    <w:nsid w:val="59ADCABA"/>
    <w:multiLevelType w:val="multilevel"/>
    <w:tmpl w:val="59ADCABA"/>
    <w:lvl w:ilvl="0" w:tentative="0">
      <w:start w:val="2"/>
      <w:numFmt w:val="decimal"/>
      <w:suff w:val="nothing"/>
      <w:lvlText w:val="%1、"/>
      <w:lvlJc w:val="left"/>
      <w:pPr>
        <w:tabs>
          <w:tab w:val="left" w:pos="0"/>
        </w:tabs>
        <w:ind w:left="0" w:firstLine="0"/>
      </w:pPr>
      <w:rPr>
        <w:b/>
        <w:bCs/>
      </w:r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documentProtection w:enforcement="0"/>
  <w:defaultTabStop w:val="420"/>
  <w:autoHyphenation/>
  <w:compat>
    <w:balanceSingleByteDoubleByteWidth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360A96"/>
    <w:rsid w:val="148115EC"/>
    <w:rsid w:val="1E3617B0"/>
    <w:rsid w:val="2200759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hi-I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3"/>
    <w:qFormat/>
    <w:uiPriority w:val="0"/>
    <w:pPr>
      <w:spacing w:beforeAutospacing="1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3">
    <w:name w:val="正文1"/>
    <w:qFormat/>
    <w:uiPriority w:val="0"/>
    <w:pPr>
      <w:widowControl w:val="0"/>
      <w:suppressAutoHyphens w:val="0"/>
      <w:bidi w:val="0"/>
      <w:spacing w:beforeLines="0" w:afterLines="0"/>
      <w:jc w:val="both"/>
    </w:pPr>
    <w:rPr>
      <w:rFonts w:asciiTheme="minorHAnsi" w:hAnsiTheme="minorHAnsi" w:eastAsiaTheme="minorEastAsia" w:cstheme="minorBidi"/>
      <w:color w:val="auto"/>
      <w:kern w:val="2"/>
      <w:sz w:val="21"/>
      <w:szCs w:val="24"/>
      <w:lang w:val="en-US" w:eastAsia="zh-CN" w:bidi="ar-SA"/>
    </w:rPr>
  </w:style>
  <w:style w:type="character" w:customStyle="1" w:styleId="6">
    <w:name w:val="要点1"/>
    <w:basedOn w:val="5"/>
    <w:qFormat/>
    <w:uiPriority w:val="0"/>
    <w:rPr>
      <w:b/>
    </w:rPr>
  </w:style>
  <w:style w:type="character" w:customStyle="1" w:styleId="7">
    <w:name w:val="Internet 链接"/>
    <w:basedOn w:val="5"/>
    <w:qFormat/>
    <w:uiPriority w:val="0"/>
    <w:rPr>
      <w:color w:val="0000FF"/>
      <w:u w:val="single"/>
    </w:rPr>
  </w:style>
  <w:style w:type="character" w:customStyle="1" w:styleId="8">
    <w:name w:val="NormalCharacter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9">
    <w:name w:val="正文111"/>
    <w:qFormat/>
    <w:uiPriority w:val="0"/>
    <w:pPr>
      <w:widowControl w:val="0"/>
      <w:suppressAutoHyphens w:val="0"/>
      <w:bidi w:val="0"/>
      <w:spacing w:beforeLines="0" w:afterLines="0"/>
      <w:jc w:val="both"/>
    </w:pPr>
    <w:rPr>
      <w:rFonts w:ascii="Times New Roman" w:hAnsi="Times New Roman" w:eastAsia="宋体" w:cs="Times New Roman"/>
      <w:color w:val="auto"/>
      <w:kern w:val="0"/>
      <w:sz w:val="20"/>
      <w:szCs w:val="20"/>
      <w:lang w:val="en-US" w:eastAsia="zh-CN" w:bidi="hi-IN"/>
    </w:rPr>
  </w:style>
  <w:style w:type="paragraph" w:customStyle="1" w:styleId="10">
    <w:name w:val="页脚1"/>
    <w:basedOn w:val="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11">
    <w:name w:val="页眉1"/>
    <w:basedOn w:val="3"/>
    <w:qFormat/>
    <w:uiPriority w:val="0"/>
    <w:pPr>
      <w:tabs>
        <w:tab w:val="center" w:pos="4153"/>
        <w:tab w:val="right" w:pos="8306"/>
      </w:tabs>
      <w:snapToGrid w:val="0"/>
      <w:spacing w:line="240" w:lineRule="auto"/>
      <w:jc w:val="both"/>
    </w:pPr>
    <w:rPr>
      <w:rFonts w:ascii="Times New Roman" w:hAnsi="Times New Roman"/>
      <w:sz w:val="18"/>
    </w:rPr>
  </w:style>
  <w:style w:type="paragraph" w:customStyle="1" w:styleId="12">
    <w:name w:val="正文11"/>
    <w:qFormat/>
    <w:uiPriority w:val="0"/>
    <w:pPr>
      <w:widowControl w:val="0"/>
      <w:suppressAutoHyphens w:val="0"/>
      <w:overflowPunct/>
      <w:bidi w:val="0"/>
      <w:spacing w:beforeLines="0" w:afterLines="0"/>
      <w:jc w:val="both"/>
    </w:pPr>
    <w:rPr>
      <w:rFonts w:ascii="Times New Roman" w:hAnsi="Times New Roman" w:eastAsia="宋体" w:cs="Times New Roman"/>
      <w:color w:val="auto"/>
      <w:kern w:val="0"/>
      <w:sz w:val="20"/>
      <w:szCs w:val="20"/>
      <w:lang w:val="en-US" w:eastAsia="zh-CN" w:bidi="hi-I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41</Pages>
  <Words>11372</Words>
  <Characters>12790</Characters>
  <Paragraphs>758</Paragraphs>
  <TotalTime>5</TotalTime>
  <ScaleCrop>false</ScaleCrop>
  <LinksUpToDate>false</LinksUpToDate>
  <CharactersWithSpaces>13149</CharactersWithSpaces>
  <Application>WPS Office_11.1.0.10700_F1E327BC-269C-435d-A152-05C5408002CA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2021-05-21T08:50:00Z</dcterms:created>
  <dc:creator>Administrator</dc:creator>
  <cp:lastModifiedBy>周丽</cp:lastModifiedBy>
  <cp:lastPrinted>2021-06-25T09:23:00Z</cp:lastPrinted>
  <dcterms:modified xsi:type="dcterms:W3CDTF">2021-09-03T08:56:39Z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612F0C0E4C024302AE7EF185DA51C682</vt:lpwstr>
  </property>
  <property fmtid="{D5CDD505-2E9C-101B-9397-08002B2CF9AE}" pid="3" name="KSOProductBuildVer">
    <vt:lpwstr>2052-11.1.0.10700</vt:lpwstr>
  </property>
</Properties>
</file>